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D453" w14:textId="77777777" w:rsidR="00843040" w:rsidRDefault="00AD71E5">
      <w:pPr>
        <w:spacing w:after="0"/>
        <w:jc w:val="center"/>
      </w:pPr>
      <w:r>
        <w:rPr>
          <w:noProof/>
        </w:rPr>
        <w:drawing>
          <wp:inline distT="0" distB="0" distL="0" distR="0" wp14:anchorId="1CB5F42C" wp14:editId="0B650DE2">
            <wp:extent cx="5943600" cy="1125415"/>
            <wp:effectExtent l="0" t="0" r="0" b="0"/>
            <wp:docPr id="3" name="image1.png" descr="Lake St. Louis Community Associations"/>
            <wp:cNvGraphicFramePr/>
            <a:graphic xmlns:a="http://schemas.openxmlformats.org/drawingml/2006/main">
              <a:graphicData uri="http://schemas.openxmlformats.org/drawingml/2006/picture">
                <pic:pic xmlns:pic="http://schemas.openxmlformats.org/drawingml/2006/picture">
                  <pic:nvPicPr>
                    <pic:cNvPr id="0" name="image1.png" descr="Lake St. Louis Community Associations"/>
                    <pic:cNvPicPr preferRelativeResize="0"/>
                  </pic:nvPicPr>
                  <pic:blipFill>
                    <a:blip r:embed="rId6"/>
                    <a:srcRect/>
                    <a:stretch>
                      <a:fillRect/>
                    </a:stretch>
                  </pic:blipFill>
                  <pic:spPr>
                    <a:xfrm>
                      <a:off x="0" y="0"/>
                      <a:ext cx="5943600" cy="1125415"/>
                    </a:xfrm>
                    <a:prstGeom prst="rect">
                      <a:avLst/>
                    </a:prstGeom>
                    <a:ln/>
                  </pic:spPr>
                </pic:pic>
              </a:graphicData>
            </a:graphic>
          </wp:inline>
        </w:drawing>
      </w:r>
    </w:p>
    <w:p w14:paraId="77CA2347" w14:textId="77777777" w:rsidR="00843040" w:rsidRDefault="00AD71E5">
      <w:pPr>
        <w:spacing w:after="0" w:line="240" w:lineRule="auto"/>
        <w:jc w:val="center"/>
        <w:rPr>
          <w:b/>
          <w:color w:val="000000"/>
        </w:rPr>
      </w:pPr>
      <w:r>
        <w:rPr>
          <w:b/>
          <w:color w:val="000000"/>
        </w:rPr>
        <w:t>Lake St. Louis Community Association</w:t>
      </w:r>
    </w:p>
    <w:p w14:paraId="20B864AA" w14:textId="77777777" w:rsidR="00843040" w:rsidRDefault="00AD71E5">
      <w:pPr>
        <w:spacing w:after="0" w:line="240" w:lineRule="auto"/>
        <w:jc w:val="center"/>
        <w:rPr>
          <w:b/>
          <w:color w:val="000000"/>
          <w:sz w:val="28"/>
          <w:szCs w:val="28"/>
        </w:rPr>
      </w:pPr>
      <w:r>
        <w:rPr>
          <w:b/>
          <w:color w:val="000000"/>
          <w:sz w:val="28"/>
          <w:szCs w:val="28"/>
        </w:rPr>
        <w:t>COURTS COMMITTEE MEETING</w:t>
      </w:r>
    </w:p>
    <w:p w14:paraId="5CFA89A0" w14:textId="4BE3F71C" w:rsidR="00843040" w:rsidRDefault="0027720C">
      <w:pPr>
        <w:spacing w:after="0" w:line="240" w:lineRule="auto"/>
        <w:jc w:val="center"/>
        <w:rPr>
          <w:b/>
          <w:color w:val="000000"/>
        </w:rPr>
      </w:pPr>
      <w:r>
        <w:rPr>
          <w:b/>
          <w:color w:val="000000"/>
        </w:rPr>
        <w:t>February 13</w:t>
      </w:r>
      <w:r w:rsidR="00AD71E5">
        <w:rPr>
          <w:b/>
          <w:color w:val="000000"/>
        </w:rPr>
        <w:t>, 202</w:t>
      </w:r>
      <w:r>
        <w:rPr>
          <w:b/>
          <w:color w:val="000000"/>
        </w:rPr>
        <w:t>3</w:t>
      </w:r>
      <w:r w:rsidR="00AD71E5">
        <w:rPr>
          <w:b/>
        </w:rPr>
        <w:t xml:space="preserve"> / </w:t>
      </w:r>
      <w:r w:rsidR="00AD71E5">
        <w:rPr>
          <w:b/>
          <w:color w:val="000000"/>
        </w:rPr>
        <w:t>5:00 PM</w:t>
      </w:r>
    </w:p>
    <w:p w14:paraId="1E7FA4BD" w14:textId="54AF2AF8" w:rsidR="00843040" w:rsidRDefault="00AD71E5" w:rsidP="005244CD">
      <w:pPr>
        <w:spacing w:after="0" w:line="240" w:lineRule="auto"/>
        <w:jc w:val="center"/>
        <w:rPr>
          <w:b/>
        </w:rPr>
      </w:pPr>
      <w:r>
        <w:rPr>
          <w:b/>
        </w:rPr>
        <w:t xml:space="preserve">Next Meeting: </w:t>
      </w:r>
      <w:r w:rsidR="0027720C">
        <w:rPr>
          <w:b/>
        </w:rPr>
        <w:t>March 13</w:t>
      </w:r>
      <w:r>
        <w:rPr>
          <w:b/>
        </w:rPr>
        <w:t>, 2023, 5pm</w:t>
      </w:r>
    </w:p>
    <w:p w14:paraId="21DFB87C" w14:textId="77777777" w:rsidR="00843040" w:rsidRDefault="00843040" w:rsidP="00E02F9B">
      <w:pPr>
        <w:spacing w:after="0" w:line="240" w:lineRule="auto"/>
        <w:rPr>
          <w:color w:val="000000"/>
        </w:rPr>
      </w:pPr>
    </w:p>
    <w:p w14:paraId="1EB52E03" w14:textId="77777777" w:rsidR="00843040" w:rsidRDefault="00AD71E5">
      <w:pPr>
        <w:spacing w:after="0" w:line="240" w:lineRule="auto"/>
        <w:rPr>
          <w:color w:val="000000"/>
        </w:rPr>
      </w:pPr>
      <w:r>
        <w:rPr>
          <w:color w:val="000000"/>
        </w:rPr>
        <w:t>Committee Members in Attendance:</w:t>
      </w:r>
    </w:p>
    <w:p w14:paraId="27B2EF13" w14:textId="77777777" w:rsidR="00843040" w:rsidRDefault="00AD71E5">
      <w:pPr>
        <w:numPr>
          <w:ilvl w:val="0"/>
          <w:numId w:val="3"/>
        </w:numPr>
        <w:spacing w:after="0" w:line="240" w:lineRule="auto"/>
      </w:pPr>
      <w:r>
        <w:rPr>
          <w:color w:val="000000"/>
        </w:rPr>
        <w:t>Steve Lloyd</w:t>
      </w:r>
    </w:p>
    <w:p w14:paraId="1F213485" w14:textId="5A5190EC" w:rsidR="00843040" w:rsidRDefault="00AD71E5" w:rsidP="0027720C">
      <w:pPr>
        <w:numPr>
          <w:ilvl w:val="0"/>
          <w:numId w:val="3"/>
        </w:numPr>
        <w:spacing w:after="0" w:line="240" w:lineRule="auto"/>
      </w:pPr>
      <w:r>
        <w:rPr>
          <w:color w:val="000000"/>
        </w:rPr>
        <w:t>Rick Knight</w:t>
      </w:r>
      <w:r w:rsidR="0027720C">
        <w:rPr>
          <w:color w:val="000000"/>
        </w:rPr>
        <w:t xml:space="preserve"> (via Zoom)</w:t>
      </w:r>
    </w:p>
    <w:p w14:paraId="57E88438" w14:textId="77777777" w:rsidR="00843040" w:rsidRDefault="00AD71E5">
      <w:pPr>
        <w:numPr>
          <w:ilvl w:val="0"/>
          <w:numId w:val="3"/>
        </w:numPr>
        <w:spacing w:after="0" w:line="240" w:lineRule="auto"/>
      </w:pPr>
      <w:r>
        <w:rPr>
          <w:color w:val="000000"/>
        </w:rPr>
        <w:t>Alex Kott</w:t>
      </w:r>
    </w:p>
    <w:p w14:paraId="0E253123" w14:textId="77777777" w:rsidR="00843040" w:rsidRDefault="00AD71E5">
      <w:pPr>
        <w:numPr>
          <w:ilvl w:val="0"/>
          <w:numId w:val="3"/>
        </w:numPr>
        <w:spacing w:after="0" w:line="240" w:lineRule="auto"/>
      </w:pPr>
      <w:r>
        <w:rPr>
          <w:color w:val="000000"/>
        </w:rPr>
        <w:t xml:space="preserve">Ann-Marie </w:t>
      </w:r>
      <w:proofErr w:type="spellStart"/>
      <w:r>
        <w:rPr>
          <w:color w:val="000000"/>
        </w:rPr>
        <w:t>Stagoski</w:t>
      </w:r>
      <w:proofErr w:type="spellEnd"/>
    </w:p>
    <w:p w14:paraId="43DAC88F" w14:textId="0BAD2961" w:rsidR="00843040" w:rsidRDefault="0027720C">
      <w:pPr>
        <w:numPr>
          <w:ilvl w:val="0"/>
          <w:numId w:val="3"/>
        </w:numPr>
        <w:spacing w:after="0" w:line="240" w:lineRule="auto"/>
      </w:pPr>
      <w:r>
        <w:rPr>
          <w:color w:val="000000"/>
        </w:rPr>
        <w:t>Diane Seerey</w:t>
      </w:r>
    </w:p>
    <w:p w14:paraId="3B4CDC4F" w14:textId="77777777" w:rsidR="00843040" w:rsidRDefault="00843040">
      <w:pPr>
        <w:spacing w:after="0" w:line="240" w:lineRule="auto"/>
        <w:rPr>
          <w:color w:val="000000"/>
        </w:rPr>
      </w:pPr>
    </w:p>
    <w:p w14:paraId="0EAC8BAF" w14:textId="77777777" w:rsidR="00843040" w:rsidRDefault="00AD71E5">
      <w:pPr>
        <w:spacing w:after="0" w:line="240" w:lineRule="auto"/>
        <w:rPr>
          <w:color w:val="000000"/>
        </w:rPr>
      </w:pPr>
      <w:r>
        <w:rPr>
          <w:color w:val="000000"/>
        </w:rPr>
        <w:t>Non-Committee Members in Attendance:</w:t>
      </w:r>
    </w:p>
    <w:p w14:paraId="0C7768E8" w14:textId="77777777" w:rsidR="00843040" w:rsidRDefault="00AD71E5">
      <w:pPr>
        <w:numPr>
          <w:ilvl w:val="0"/>
          <w:numId w:val="1"/>
        </w:numPr>
        <w:spacing w:after="0" w:line="240" w:lineRule="auto"/>
      </w:pPr>
      <w:r>
        <w:rPr>
          <w:color w:val="000000"/>
        </w:rPr>
        <w:t xml:space="preserve">Jim </w:t>
      </w:r>
      <w:proofErr w:type="spellStart"/>
      <w:r>
        <w:rPr>
          <w:color w:val="000000"/>
        </w:rPr>
        <w:t>Dodds</w:t>
      </w:r>
      <w:proofErr w:type="spellEnd"/>
      <w:r>
        <w:rPr>
          <w:color w:val="000000"/>
        </w:rPr>
        <w:t xml:space="preserve"> – Board Liaison</w:t>
      </w:r>
    </w:p>
    <w:p w14:paraId="11839CAD" w14:textId="489DD49A" w:rsidR="00843040" w:rsidRPr="005A0201" w:rsidRDefault="0027720C" w:rsidP="0027720C">
      <w:pPr>
        <w:numPr>
          <w:ilvl w:val="0"/>
          <w:numId w:val="1"/>
        </w:numPr>
        <w:spacing w:after="0" w:line="240" w:lineRule="auto"/>
      </w:pPr>
      <w:r>
        <w:rPr>
          <w:color w:val="000000"/>
        </w:rPr>
        <w:t>Sally Henderson</w:t>
      </w:r>
    </w:p>
    <w:p w14:paraId="69F1E6F5" w14:textId="517547F3" w:rsidR="005A0201" w:rsidRDefault="005A0201" w:rsidP="0027720C">
      <w:pPr>
        <w:numPr>
          <w:ilvl w:val="0"/>
          <w:numId w:val="1"/>
        </w:numPr>
        <w:spacing w:after="0" w:line="240" w:lineRule="auto"/>
      </w:pPr>
      <w:r>
        <w:t>Peggy Leon - resigned member</w:t>
      </w:r>
    </w:p>
    <w:p w14:paraId="011E5758" w14:textId="77777777" w:rsidR="00843040" w:rsidRDefault="00843040">
      <w:pPr>
        <w:spacing w:after="0" w:line="240" w:lineRule="auto"/>
        <w:ind w:left="720"/>
      </w:pPr>
    </w:p>
    <w:p w14:paraId="04096AD1" w14:textId="37B11D22" w:rsidR="00843040" w:rsidRDefault="00AD71E5">
      <w:pPr>
        <w:spacing w:after="0" w:line="240" w:lineRule="auto"/>
      </w:pPr>
      <w:r>
        <w:t>Called to order at 5:0</w:t>
      </w:r>
      <w:r w:rsidR="0027720C">
        <w:t>3</w:t>
      </w:r>
      <w:r>
        <w:t xml:space="preserve"> p.m.</w:t>
      </w:r>
    </w:p>
    <w:p w14:paraId="78538EF8" w14:textId="77777777" w:rsidR="00843040" w:rsidRDefault="00843040">
      <w:pPr>
        <w:spacing w:after="0"/>
      </w:pPr>
    </w:p>
    <w:p w14:paraId="38A0AA87" w14:textId="03050681" w:rsidR="00843040" w:rsidRPr="005A0201" w:rsidRDefault="0027720C" w:rsidP="005244CD">
      <w:pPr>
        <w:pBdr>
          <w:top w:val="nil"/>
          <w:left w:val="nil"/>
          <w:bottom w:val="nil"/>
          <w:right w:val="nil"/>
          <w:between w:val="nil"/>
        </w:pBdr>
        <w:spacing w:after="0"/>
        <w:rPr>
          <w:b/>
        </w:rPr>
      </w:pPr>
      <w:r>
        <w:rPr>
          <w:color w:val="000000"/>
        </w:rPr>
        <w:t xml:space="preserve">Ann-Marie </w:t>
      </w:r>
      <w:proofErr w:type="spellStart"/>
      <w:r>
        <w:rPr>
          <w:color w:val="000000"/>
        </w:rPr>
        <w:t>Stagoski</w:t>
      </w:r>
      <w:proofErr w:type="spellEnd"/>
      <w:r>
        <w:rPr>
          <w:color w:val="000000"/>
        </w:rPr>
        <w:t xml:space="preserve"> </w:t>
      </w:r>
      <w:r w:rsidR="00ED4AD1">
        <w:rPr>
          <w:color w:val="000000"/>
        </w:rPr>
        <w:t xml:space="preserve">and Alex Kott </w:t>
      </w:r>
      <w:r w:rsidR="00AD71E5">
        <w:rPr>
          <w:color w:val="000000"/>
        </w:rPr>
        <w:t>reviewed the</w:t>
      </w:r>
      <w:r>
        <w:rPr>
          <w:color w:val="000000"/>
        </w:rPr>
        <w:t xml:space="preserve"> January 9, </w:t>
      </w:r>
      <w:r w:rsidR="005244CD">
        <w:rPr>
          <w:color w:val="000000"/>
        </w:rPr>
        <w:t>2023 minutes</w:t>
      </w:r>
      <w:r w:rsidR="00AD71E5">
        <w:rPr>
          <w:color w:val="000000"/>
        </w:rPr>
        <w:t xml:space="preserve">.  </w:t>
      </w:r>
      <w:r w:rsidR="00ED4AD1">
        <w:rPr>
          <w:color w:val="000000"/>
        </w:rPr>
        <w:t>Ann-Marie</w:t>
      </w:r>
      <w:r w:rsidR="00F35AF3">
        <w:rPr>
          <w:color w:val="000000"/>
        </w:rPr>
        <w:t xml:space="preserve"> </w:t>
      </w:r>
      <w:proofErr w:type="spellStart"/>
      <w:r w:rsidR="00F35AF3">
        <w:rPr>
          <w:color w:val="000000"/>
        </w:rPr>
        <w:t>Stagoski</w:t>
      </w:r>
      <w:proofErr w:type="spellEnd"/>
      <w:r w:rsidR="00ED4AD1">
        <w:rPr>
          <w:color w:val="000000"/>
        </w:rPr>
        <w:t xml:space="preserve"> made motion to approve the meeting minutes, seconded by Steve Lloyd. </w:t>
      </w:r>
      <w:r w:rsidR="00ED4AD1" w:rsidRPr="005A0201">
        <w:rPr>
          <w:b/>
          <w:color w:val="000000"/>
        </w:rPr>
        <w:t xml:space="preserve">Committee voted unanimously to approve the </w:t>
      </w:r>
      <w:r w:rsidR="005A0201">
        <w:rPr>
          <w:b/>
          <w:color w:val="000000"/>
        </w:rPr>
        <w:t xml:space="preserve">Jan 9, 2023 meeting </w:t>
      </w:r>
      <w:r w:rsidR="00ED4AD1" w:rsidRPr="005A0201">
        <w:rPr>
          <w:b/>
          <w:color w:val="000000"/>
        </w:rPr>
        <w:t xml:space="preserve">minutes. </w:t>
      </w:r>
    </w:p>
    <w:p w14:paraId="1415A801" w14:textId="763B37EE" w:rsidR="005244CD" w:rsidRDefault="005244CD" w:rsidP="005244CD">
      <w:pPr>
        <w:pBdr>
          <w:top w:val="nil"/>
          <w:left w:val="nil"/>
          <w:bottom w:val="nil"/>
          <w:right w:val="nil"/>
          <w:between w:val="nil"/>
        </w:pBdr>
        <w:spacing w:after="0"/>
        <w:rPr>
          <w:color w:val="000000"/>
        </w:rPr>
      </w:pPr>
    </w:p>
    <w:p w14:paraId="58DDA01E" w14:textId="7C890F0E" w:rsidR="005244CD" w:rsidRPr="005244CD" w:rsidRDefault="005244CD" w:rsidP="005244CD">
      <w:pPr>
        <w:pBdr>
          <w:top w:val="nil"/>
          <w:left w:val="nil"/>
          <w:bottom w:val="nil"/>
          <w:right w:val="nil"/>
          <w:between w:val="nil"/>
        </w:pBdr>
        <w:spacing w:after="0"/>
        <w:rPr>
          <w:b/>
          <w:bCs/>
          <w:color w:val="000000"/>
        </w:rPr>
      </w:pPr>
      <w:r w:rsidRPr="005244CD">
        <w:rPr>
          <w:b/>
          <w:bCs/>
          <w:color w:val="000000"/>
        </w:rPr>
        <w:t>OLD BUSINESS:</w:t>
      </w:r>
    </w:p>
    <w:p w14:paraId="31137D1E" w14:textId="77777777" w:rsidR="005244CD" w:rsidRDefault="005244CD" w:rsidP="005244CD">
      <w:pPr>
        <w:pBdr>
          <w:top w:val="nil"/>
          <w:left w:val="nil"/>
          <w:bottom w:val="nil"/>
          <w:right w:val="nil"/>
          <w:between w:val="nil"/>
        </w:pBdr>
        <w:spacing w:after="0"/>
      </w:pPr>
    </w:p>
    <w:p w14:paraId="2BD194F3" w14:textId="77777777" w:rsidR="00C443BD" w:rsidRDefault="00C443BD">
      <w:pPr>
        <w:numPr>
          <w:ilvl w:val="0"/>
          <w:numId w:val="2"/>
        </w:numPr>
        <w:pBdr>
          <w:top w:val="nil"/>
          <w:left w:val="nil"/>
          <w:bottom w:val="nil"/>
          <w:right w:val="nil"/>
          <w:between w:val="nil"/>
        </w:pBdr>
        <w:spacing w:after="0"/>
      </w:pPr>
      <w:r>
        <w:t>Committee Presentation to CA Board:</w:t>
      </w:r>
    </w:p>
    <w:p w14:paraId="44EFDA85" w14:textId="133C6981" w:rsidR="00843040" w:rsidRDefault="00EF5C69" w:rsidP="00C443BD">
      <w:pPr>
        <w:numPr>
          <w:ilvl w:val="1"/>
          <w:numId w:val="2"/>
        </w:numPr>
        <w:pBdr>
          <w:top w:val="nil"/>
          <w:left w:val="nil"/>
          <w:bottom w:val="nil"/>
          <w:right w:val="nil"/>
          <w:between w:val="nil"/>
        </w:pBdr>
        <w:spacing w:after="0"/>
      </w:pPr>
      <w:r>
        <w:t xml:space="preserve">Alex </w:t>
      </w:r>
      <w:r w:rsidR="00B96029">
        <w:t xml:space="preserve">Kott </w:t>
      </w:r>
      <w:r>
        <w:t xml:space="preserve">reviewed the outcome of the </w:t>
      </w:r>
      <w:r w:rsidR="00897B15">
        <w:t xml:space="preserve">Courts </w:t>
      </w:r>
      <w:r>
        <w:t xml:space="preserve">Committee presentation </w:t>
      </w:r>
      <w:r w:rsidR="00897B15">
        <w:t xml:space="preserve">regarding the </w:t>
      </w:r>
      <w:r w:rsidR="00F35AF3">
        <w:t xml:space="preserve">Courts </w:t>
      </w:r>
      <w:r w:rsidR="00897B15">
        <w:t xml:space="preserve">Committee Charter </w:t>
      </w:r>
      <w:r>
        <w:t xml:space="preserve">at the CA Board meeting.  The Board rejected the suggestion to change the words in the </w:t>
      </w:r>
      <w:r w:rsidR="00F35AF3">
        <w:t xml:space="preserve">Courts Committee </w:t>
      </w:r>
      <w:r w:rsidR="00897B15">
        <w:t>C</w:t>
      </w:r>
      <w:r>
        <w:t xml:space="preserve">harter to “tennis and pickleball courts” where it currently reads “sport courts”. The Board did approve to modify the verbiage “sport courts” to read “courts” which will provide for future flexibility for the </w:t>
      </w:r>
      <w:r w:rsidR="00897B15">
        <w:t>Courts C</w:t>
      </w:r>
      <w:r>
        <w:t>ommittee to address other court related activities.</w:t>
      </w:r>
    </w:p>
    <w:p w14:paraId="7988E3A3" w14:textId="2D5E99D5" w:rsidR="00C443BD" w:rsidRDefault="00C443BD" w:rsidP="005244CD">
      <w:pPr>
        <w:numPr>
          <w:ilvl w:val="1"/>
          <w:numId w:val="2"/>
        </w:numPr>
        <w:pBdr>
          <w:top w:val="nil"/>
          <w:left w:val="nil"/>
          <w:bottom w:val="nil"/>
          <w:right w:val="nil"/>
          <w:between w:val="nil"/>
        </w:pBdr>
        <w:spacing w:after="0"/>
      </w:pPr>
      <w:r>
        <w:t>Alex</w:t>
      </w:r>
      <w:r w:rsidR="00B96029">
        <w:t xml:space="preserve"> Kott</w:t>
      </w:r>
      <w:r>
        <w:t xml:space="preserve"> stated that the Board did approve the Courts Committee Officer elections which are Alex Kott - President; Stephanie Stone – Vice President, and Diane Seerey – Secretary.</w:t>
      </w:r>
      <w:r w:rsidR="005244CD">
        <w:t xml:space="preserve"> However, </w:t>
      </w:r>
      <w:r>
        <w:t xml:space="preserve">the Board rejected the </w:t>
      </w:r>
      <w:r w:rsidR="00F35AF3">
        <w:t xml:space="preserve">Courts </w:t>
      </w:r>
      <w:r>
        <w:t xml:space="preserve">Committee Members </w:t>
      </w:r>
      <w:r w:rsidRPr="005A0201">
        <w:rPr>
          <w:color w:val="000000" w:themeColor="text1"/>
        </w:rPr>
        <w:t xml:space="preserve">terms that were presented </w:t>
      </w:r>
      <w:r w:rsidR="00B96029" w:rsidRPr="005A0201">
        <w:rPr>
          <w:color w:val="000000" w:themeColor="text1"/>
        </w:rPr>
        <w:t>because</w:t>
      </w:r>
      <w:r w:rsidRPr="005A0201">
        <w:rPr>
          <w:color w:val="000000" w:themeColor="text1"/>
        </w:rPr>
        <w:t xml:space="preserve"> two </w:t>
      </w:r>
      <w:r w:rsidR="00F35AF3" w:rsidRPr="005A0201">
        <w:rPr>
          <w:color w:val="000000" w:themeColor="text1"/>
        </w:rPr>
        <w:t>m</w:t>
      </w:r>
      <w:r w:rsidRPr="005A0201">
        <w:rPr>
          <w:color w:val="000000" w:themeColor="text1"/>
        </w:rPr>
        <w:t xml:space="preserve">embers, Richard Knight and Peggy Leon, are from the same household. As a result, Peggy Leon agreed to resign from the Courts Committee.  </w:t>
      </w:r>
      <w:r w:rsidR="005244CD" w:rsidRPr="005A0201">
        <w:rPr>
          <w:color w:val="000000" w:themeColor="text1"/>
        </w:rPr>
        <w:t>Approval of Committee Member terms will be readdressed by the Board once</w:t>
      </w:r>
      <w:bookmarkStart w:id="0" w:name="_GoBack"/>
      <w:bookmarkEnd w:id="0"/>
      <w:r w:rsidR="005244CD" w:rsidRPr="005A0201">
        <w:rPr>
          <w:color w:val="000000" w:themeColor="text1"/>
        </w:rPr>
        <w:t xml:space="preserve"> a replacement for Peggy Leon has been identified.</w:t>
      </w:r>
    </w:p>
    <w:p w14:paraId="409F0026" w14:textId="0D7DD297" w:rsidR="00843040" w:rsidRPr="005A0201" w:rsidRDefault="00C443BD" w:rsidP="00B96029">
      <w:pPr>
        <w:numPr>
          <w:ilvl w:val="0"/>
          <w:numId w:val="2"/>
        </w:numPr>
        <w:pBdr>
          <w:top w:val="nil"/>
          <w:left w:val="nil"/>
          <w:bottom w:val="nil"/>
          <w:right w:val="nil"/>
          <w:between w:val="nil"/>
        </w:pBdr>
        <w:spacing w:after="0"/>
        <w:rPr>
          <w:color w:val="000000" w:themeColor="text1"/>
        </w:rPr>
      </w:pPr>
      <w:r w:rsidRPr="005A0201">
        <w:rPr>
          <w:color w:val="000000" w:themeColor="text1"/>
        </w:rPr>
        <w:lastRenderedPageBreak/>
        <w:t>A</w:t>
      </w:r>
      <w:r w:rsidR="00B96029" w:rsidRPr="005A0201">
        <w:rPr>
          <w:color w:val="000000" w:themeColor="text1"/>
        </w:rPr>
        <w:t xml:space="preserve">lex Kott </w:t>
      </w:r>
      <w:r w:rsidR="00B96029">
        <w:t xml:space="preserve">shared resume of Sally Henderson as a potential replacement for Peggy Leon. Rick Knight made motion to approve Sally Henderson, seconded by Ann-Marie </w:t>
      </w:r>
      <w:proofErr w:type="spellStart"/>
      <w:r w:rsidR="00B96029">
        <w:t>Stagoski</w:t>
      </w:r>
      <w:proofErr w:type="spellEnd"/>
      <w:r w:rsidR="00B96029">
        <w:t xml:space="preserve">. </w:t>
      </w:r>
      <w:r w:rsidR="00B96029" w:rsidRPr="005A0201">
        <w:rPr>
          <w:b/>
        </w:rPr>
        <w:t>The Committee unanimously approved</w:t>
      </w:r>
      <w:r w:rsidR="005A0201" w:rsidRPr="005A0201">
        <w:rPr>
          <w:b/>
        </w:rPr>
        <w:t xml:space="preserve"> recommendation to make Sally Henderson a member of the Courts Committee</w:t>
      </w:r>
      <w:r w:rsidR="00B96029" w:rsidRPr="005A0201">
        <w:rPr>
          <w:b/>
        </w:rPr>
        <w:t>.</w:t>
      </w:r>
      <w:r w:rsidR="00B96029">
        <w:t xml:space="preserve"> </w:t>
      </w:r>
      <w:r w:rsidR="005A0201">
        <w:t xml:space="preserve"> </w:t>
      </w:r>
      <w:r w:rsidR="00B96029" w:rsidRPr="005A0201">
        <w:rPr>
          <w:color w:val="000000" w:themeColor="text1"/>
        </w:rPr>
        <w:t xml:space="preserve">Alex Kott will present the </w:t>
      </w:r>
      <w:r w:rsidR="005A0201" w:rsidRPr="005A0201">
        <w:rPr>
          <w:color w:val="000000" w:themeColor="text1"/>
        </w:rPr>
        <w:t>updated c</w:t>
      </w:r>
      <w:r w:rsidR="00B96029" w:rsidRPr="005A0201">
        <w:rPr>
          <w:color w:val="000000" w:themeColor="text1"/>
        </w:rPr>
        <w:t xml:space="preserve">ommittee </w:t>
      </w:r>
      <w:r w:rsidR="005A0201" w:rsidRPr="005A0201">
        <w:rPr>
          <w:color w:val="000000" w:themeColor="text1"/>
        </w:rPr>
        <w:t>m</w:t>
      </w:r>
      <w:r w:rsidR="00B96029" w:rsidRPr="005A0201">
        <w:rPr>
          <w:color w:val="000000" w:themeColor="text1"/>
        </w:rPr>
        <w:t xml:space="preserve">embers </w:t>
      </w:r>
      <w:r w:rsidR="005A0201" w:rsidRPr="005A0201">
        <w:rPr>
          <w:color w:val="000000" w:themeColor="text1"/>
        </w:rPr>
        <w:t>and t</w:t>
      </w:r>
      <w:r w:rsidR="00B96029" w:rsidRPr="005A0201">
        <w:rPr>
          <w:color w:val="000000" w:themeColor="text1"/>
        </w:rPr>
        <w:t>erms to the CA Board on 2/28/23 for approval.</w:t>
      </w:r>
    </w:p>
    <w:p w14:paraId="501C3D2E" w14:textId="6D4480DD" w:rsidR="00B96029" w:rsidRDefault="00B96029" w:rsidP="00B96029">
      <w:pPr>
        <w:numPr>
          <w:ilvl w:val="0"/>
          <w:numId w:val="2"/>
        </w:numPr>
        <w:pBdr>
          <w:top w:val="nil"/>
          <w:left w:val="nil"/>
          <w:bottom w:val="nil"/>
          <w:right w:val="nil"/>
          <w:between w:val="nil"/>
        </w:pBdr>
        <w:spacing w:after="0"/>
      </w:pPr>
      <w:r>
        <w:t>Pickleball Interest Survey Results:</w:t>
      </w:r>
    </w:p>
    <w:p w14:paraId="78109BB6" w14:textId="03848C00" w:rsidR="00B96029" w:rsidRDefault="00B96029" w:rsidP="00B96029">
      <w:pPr>
        <w:numPr>
          <w:ilvl w:val="1"/>
          <w:numId w:val="2"/>
        </w:numPr>
        <w:pBdr>
          <w:top w:val="nil"/>
          <w:left w:val="nil"/>
          <w:bottom w:val="nil"/>
          <w:right w:val="nil"/>
          <w:between w:val="nil"/>
        </w:pBdr>
        <w:spacing w:after="0"/>
      </w:pPr>
      <w:r>
        <w:t xml:space="preserve">Alex Kott provided </w:t>
      </w:r>
      <w:r w:rsidR="005244CD">
        <w:t>a summary of the Pickleball Interest Survey that was distributed to owners (see Attachment #1).</w:t>
      </w:r>
    </w:p>
    <w:p w14:paraId="1926D33E" w14:textId="2048765A" w:rsidR="00935B7C" w:rsidRPr="005A0201" w:rsidRDefault="00935B7C" w:rsidP="005A0201">
      <w:pPr>
        <w:numPr>
          <w:ilvl w:val="0"/>
          <w:numId w:val="2"/>
        </w:numPr>
        <w:pBdr>
          <w:top w:val="nil"/>
          <w:left w:val="nil"/>
          <w:bottom w:val="nil"/>
          <w:right w:val="nil"/>
          <w:between w:val="nil"/>
        </w:pBdr>
        <w:spacing w:after="0"/>
        <w:rPr>
          <w:color w:val="000000" w:themeColor="text1"/>
        </w:rPr>
      </w:pPr>
      <w:r w:rsidRPr="005A0201">
        <w:rPr>
          <w:color w:val="000000" w:themeColor="text1"/>
        </w:rPr>
        <w:t>Ale</w:t>
      </w:r>
      <w:r>
        <w:t xml:space="preserve">x Kott reviewed </w:t>
      </w:r>
      <w:r w:rsidR="005244CD">
        <w:t xml:space="preserve">a </w:t>
      </w:r>
      <w:r>
        <w:t xml:space="preserve">proposed </w:t>
      </w:r>
      <w:r w:rsidR="005244CD">
        <w:t xml:space="preserve">pickleball </w:t>
      </w:r>
      <w:r>
        <w:t>schedule (</w:t>
      </w:r>
      <w:r w:rsidR="005244CD">
        <w:t xml:space="preserve">see </w:t>
      </w:r>
      <w:r>
        <w:t xml:space="preserve">Attachment </w:t>
      </w:r>
      <w:r w:rsidR="005244CD">
        <w:t>#2</w:t>
      </w:r>
      <w:r>
        <w:t xml:space="preserve">). Ann-Marie </w:t>
      </w:r>
      <w:proofErr w:type="spellStart"/>
      <w:r>
        <w:t>Stagoski</w:t>
      </w:r>
      <w:proofErr w:type="spellEnd"/>
      <w:r>
        <w:t xml:space="preserve"> made the motion to present proposed schedule to CA Board with one modification being Couple Social will begin effective 5/25/23.  Motion was seconded by Steve Lloyd.  </w:t>
      </w:r>
      <w:r w:rsidRPr="005A0201">
        <w:rPr>
          <w:b/>
        </w:rPr>
        <w:t>Committee unanimously approved</w:t>
      </w:r>
      <w:r w:rsidR="005A0201" w:rsidRPr="005A0201">
        <w:rPr>
          <w:b/>
        </w:rPr>
        <w:t xml:space="preserve"> recommended schedule as amended.</w:t>
      </w:r>
      <w:r w:rsidR="005A0201" w:rsidRPr="005A0201">
        <w:t xml:space="preserve">  Subsequent to meeting it was found that there is an additional conflict in the Fall </w:t>
      </w:r>
      <w:r w:rsidR="005A0201">
        <w:t xml:space="preserve">(Aug/Sep) </w:t>
      </w:r>
      <w:r w:rsidR="005A0201" w:rsidRPr="005A0201">
        <w:t>with</w:t>
      </w:r>
      <w:r w:rsidR="005A0201">
        <w:t xml:space="preserve"> Couples social and</w:t>
      </w:r>
      <w:r w:rsidR="005A0201" w:rsidRPr="005A0201">
        <w:t xml:space="preserve"> Jr tennis clinics on Thursday evenings at the CA courts.  </w:t>
      </w:r>
      <w:r w:rsidR="005A0201">
        <w:t xml:space="preserve">In addition, there was a concern expressed that families usually play tennis during the weekend mornings due to work conflicts during the week.  Therefore, it was recommended to move weekend pickleball activities to the Lakewood courts to allow families the opportunity to play tennis if they wish to do so. New proposed schedule addressing those issues is attached and has been approved by the majority of the committee members via email.  As a result, new proposed schedule dated Feb 21 does not contain any day or time changes.  The only modifications made from original approved schedule are to the location of the pickleball activities on Thursday evening, Saturday and Sunday mornings.  Couples social on Thursday evenings will not be delayed to May 25.  Instead, it will be able to start sooner on April 6.  New proposed schedules are attached for pickleball and tennis leagues in Attachment #2.  </w:t>
      </w:r>
      <w:r w:rsidR="005A0201" w:rsidRPr="005A0201">
        <w:rPr>
          <w:color w:val="000000" w:themeColor="text1"/>
        </w:rPr>
        <w:t xml:space="preserve">Alex Kott will present the </w:t>
      </w:r>
      <w:r w:rsidR="005A0201" w:rsidRPr="005A0201">
        <w:rPr>
          <w:color w:val="000000" w:themeColor="text1"/>
        </w:rPr>
        <w:t>proposed schedules</w:t>
      </w:r>
      <w:r w:rsidR="005A0201" w:rsidRPr="005A0201">
        <w:rPr>
          <w:color w:val="000000" w:themeColor="text1"/>
        </w:rPr>
        <w:t xml:space="preserve"> to the CA Board on 2/28/23 for approval.</w:t>
      </w:r>
    </w:p>
    <w:p w14:paraId="3A1D9282" w14:textId="77777777" w:rsidR="005244CD" w:rsidRPr="005A0201" w:rsidRDefault="005244CD" w:rsidP="005244CD">
      <w:pPr>
        <w:pBdr>
          <w:top w:val="nil"/>
          <w:left w:val="nil"/>
          <w:bottom w:val="nil"/>
          <w:right w:val="nil"/>
          <w:between w:val="nil"/>
        </w:pBdr>
        <w:spacing w:after="0"/>
        <w:rPr>
          <w:b/>
        </w:rPr>
      </w:pPr>
    </w:p>
    <w:p w14:paraId="43D9408E" w14:textId="7CBFBEEB" w:rsidR="005244CD" w:rsidRDefault="005244CD" w:rsidP="005244CD">
      <w:pPr>
        <w:pBdr>
          <w:top w:val="nil"/>
          <w:left w:val="nil"/>
          <w:bottom w:val="nil"/>
          <w:right w:val="nil"/>
          <w:between w:val="nil"/>
        </w:pBdr>
        <w:spacing w:after="0"/>
        <w:rPr>
          <w:b/>
          <w:bCs/>
        </w:rPr>
      </w:pPr>
      <w:r w:rsidRPr="005244CD">
        <w:rPr>
          <w:b/>
          <w:bCs/>
        </w:rPr>
        <w:t>NEW BUSINESS:</w:t>
      </w:r>
    </w:p>
    <w:p w14:paraId="630C3734" w14:textId="66AEAD37" w:rsidR="00B43CCF" w:rsidRDefault="00B43CCF" w:rsidP="005244CD">
      <w:pPr>
        <w:pBdr>
          <w:top w:val="nil"/>
          <w:left w:val="nil"/>
          <w:bottom w:val="nil"/>
          <w:right w:val="nil"/>
          <w:between w:val="nil"/>
        </w:pBdr>
        <w:spacing w:after="0"/>
        <w:rPr>
          <w:b/>
          <w:bCs/>
        </w:rPr>
      </w:pPr>
    </w:p>
    <w:p w14:paraId="56380353" w14:textId="4397BFA0" w:rsidR="00B43CCF" w:rsidRPr="005A0201" w:rsidRDefault="00B43CCF" w:rsidP="005A0201">
      <w:pPr>
        <w:pStyle w:val="ListParagraph"/>
        <w:numPr>
          <w:ilvl w:val="0"/>
          <w:numId w:val="9"/>
        </w:numPr>
        <w:pBdr>
          <w:top w:val="nil"/>
          <w:left w:val="nil"/>
          <w:bottom w:val="nil"/>
          <w:right w:val="nil"/>
          <w:between w:val="nil"/>
        </w:pBdr>
        <w:spacing w:after="0"/>
        <w:rPr>
          <w:color w:val="000000" w:themeColor="text1"/>
        </w:rPr>
      </w:pPr>
      <w:r>
        <w:t xml:space="preserve">There was discussion regarding the concern about lack of parking and restrooms at the new Lakewood pickleball facility. Jim </w:t>
      </w:r>
      <w:proofErr w:type="spellStart"/>
      <w:r>
        <w:t>Dodds</w:t>
      </w:r>
      <w:proofErr w:type="spellEnd"/>
      <w:r>
        <w:t xml:space="preserve"> stated the Board is evaluating improvement options for both issues and suggested that the </w:t>
      </w:r>
      <w:r w:rsidR="00897B15" w:rsidRPr="005A0201">
        <w:rPr>
          <w:color w:val="000000" w:themeColor="text1"/>
        </w:rPr>
        <w:t xml:space="preserve">Courts </w:t>
      </w:r>
      <w:r w:rsidRPr="005A0201">
        <w:rPr>
          <w:color w:val="000000" w:themeColor="text1"/>
        </w:rPr>
        <w:t>Committee raise the issue at the upcoming Board meeting to emphasi</w:t>
      </w:r>
      <w:r w:rsidR="005A0201" w:rsidRPr="005A0201">
        <w:rPr>
          <w:color w:val="000000" w:themeColor="text1"/>
        </w:rPr>
        <w:t>ze</w:t>
      </w:r>
      <w:r w:rsidRPr="005A0201">
        <w:rPr>
          <w:color w:val="000000" w:themeColor="text1"/>
        </w:rPr>
        <w:t xml:space="preserve"> the concern and </w:t>
      </w:r>
      <w:r w:rsidR="00F35AF3" w:rsidRPr="005A0201">
        <w:rPr>
          <w:color w:val="000000" w:themeColor="text1"/>
        </w:rPr>
        <w:t xml:space="preserve">request </w:t>
      </w:r>
      <w:r w:rsidRPr="005A0201">
        <w:rPr>
          <w:color w:val="000000" w:themeColor="text1"/>
        </w:rPr>
        <w:t>a resolution.</w:t>
      </w:r>
    </w:p>
    <w:p w14:paraId="1BBC1644" w14:textId="48893841" w:rsidR="00B43CCF" w:rsidRDefault="00B43CCF" w:rsidP="005A0201">
      <w:pPr>
        <w:pStyle w:val="ListParagraph"/>
        <w:numPr>
          <w:ilvl w:val="0"/>
          <w:numId w:val="9"/>
        </w:numPr>
        <w:pBdr>
          <w:top w:val="nil"/>
          <w:left w:val="nil"/>
          <w:bottom w:val="nil"/>
          <w:right w:val="nil"/>
          <w:between w:val="nil"/>
        </w:pBdr>
        <w:spacing w:after="0"/>
      </w:pPr>
      <w:r w:rsidRPr="005A0201">
        <w:rPr>
          <w:color w:val="000000" w:themeColor="text1"/>
        </w:rPr>
        <w:t xml:space="preserve">The need for individuals with pickleball experience to support the proposed pickleball clinics (see Attachment #1) was raised. Steve Lloyd stated he and Bill Beach would be willing to support.  Steve Lloyd also agreed to reach out to the 21 owners </w:t>
      </w:r>
      <w:r>
        <w:t>who expressed interest in volunteering (see Attachment #1) to solicit help to facilitate the proposed clinics.</w:t>
      </w:r>
    </w:p>
    <w:p w14:paraId="533FF752" w14:textId="2D0B967E" w:rsidR="00B43CCF" w:rsidRPr="005A0201" w:rsidRDefault="00B43CCF" w:rsidP="005A0201">
      <w:pPr>
        <w:pStyle w:val="ListParagraph"/>
        <w:numPr>
          <w:ilvl w:val="0"/>
          <w:numId w:val="9"/>
        </w:numPr>
        <w:pBdr>
          <w:top w:val="nil"/>
          <w:left w:val="nil"/>
          <w:bottom w:val="nil"/>
          <w:right w:val="nil"/>
          <w:between w:val="nil"/>
        </w:pBdr>
        <w:spacing w:after="0"/>
        <w:rPr>
          <w:b/>
        </w:rPr>
      </w:pPr>
      <w:r>
        <w:t xml:space="preserve">Ann-Marie </w:t>
      </w:r>
      <w:proofErr w:type="spellStart"/>
      <w:r>
        <w:t>Stagoski</w:t>
      </w:r>
      <w:proofErr w:type="spellEnd"/>
      <w:r>
        <w:t xml:space="preserve"> shared the work that has been done on the Lake Saint Louis Community Association </w:t>
      </w:r>
      <w:r w:rsidR="00F35AF3">
        <w:t>Pickleball</w:t>
      </w:r>
      <w:r>
        <w:t xml:space="preserve"> </w:t>
      </w:r>
      <w:r w:rsidR="005A0201">
        <w:t xml:space="preserve">Club </w:t>
      </w:r>
      <w:r>
        <w:t xml:space="preserve">Facebook page. </w:t>
      </w:r>
      <w:r w:rsidR="005A0201">
        <w:t xml:space="preserve">Facebook page will be used to help communicate activities and events to members.  </w:t>
      </w:r>
      <w:r>
        <w:t xml:space="preserve">Diane </w:t>
      </w:r>
      <w:proofErr w:type="spellStart"/>
      <w:r>
        <w:t>Seerey</w:t>
      </w:r>
      <w:proofErr w:type="spellEnd"/>
      <w:r>
        <w:t xml:space="preserve"> made the motion to move forward and make th</w:t>
      </w:r>
      <w:r w:rsidR="00C453FD">
        <w:t xml:space="preserve">e Facebook page official and go live </w:t>
      </w:r>
      <w:r w:rsidR="00F35AF3">
        <w:t xml:space="preserve">with </w:t>
      </w:r>
      <w:r w:rsidR="00C453FD">
        <w:t>Steve Lloyd provid</w:t>
      </w:r>
      <w:r w:rsidR="00F35AF3">
        <w:t>ing</w:t>
      </w:r>
      <w:r w:rsidR="00C453FD">
        <w:t xml:space="preserve"> the second. </w:t>
      </w:r>
      <w:r w:rsidR="00C453FD" w:rsidRPr="005A0201">
        <w:rPr>
          <w:b/>
        </w:rPr>
        <w:t>The Committee unanimously approved.</w:t>
      </w:r>
    </w:p>
    <w:p w14:paraId="32B2EAD9" w14:textId="439489B0" w:rsidR="00C453FD" w:rsidRPr="005A0201" w:rsidRDefault="00C453FD" w:rsidP="005A0201">
      <w:pPr>
        <w:pStyle w:val="ListParagraph"/>
        <w:numPr>
          <w:ilvl w:val="0"/>
          <w:numId w:val="9"/>
        </w:numPr>
        <w:pBdr>
          <w:top w:val="nil"/>
          <w:left w:val="nil"/>
          <w:bottom w:val="nil"/>
          <w:right w:val="nil"/>
          <w:between w:val="nil"/>
        </w:pBdr>
        <w:spacing w:after="0"/>
        <w:rPr>
          <w:b/>
        </w:rPr>
      </w:pPr>
      <w:r>
        <w:t>Alex Kott shared a list of pickleball s</w:t>
      </w:r>
      <w:r w:rsidR="005A0201">
        <w:t>tartup s</w:t>
      </w:r>
      <w:r>
        <w:t>upplies</w:t>
      </w:r>
      <w:r w:rsidR="005A0201">
        <w:t>, on behalf of Bill Beach, (Outdoor bulletin board, court number signs, video surveillance signs and paddle racks)</w:t>
      </w:r>
      <w:r>
        <w:t xml:space="preserve"> that will be needed to support the </w:t>
      </w:r>
      <w:r w:rsidR="00011EAE">
        <w:t xml:space="preserve">proposed pickleball </w:t>
      </w:r>
      <w:r w:rsidR="005A0201">
        <w:t>activities</w:t>
      </w:r>
      <w:r>
        <w:t xml:space="preserve">. </w:t>
      </w:r>
      <w:r w:rsidR="005A0201">
        <w:t xml:space="preserve"> </w:t>
      </w:r>
      <w:r>
        <w:t xml:space="preserve">Jim </w:t>
      </w:r>
      <w:proofErr w:type="spellStart"/>
      <w:r>
        <w:t>Dodds</w:t>
      </w:r>
      <w:proofErr w:type="spellEnd"/>
      <w:r>
        <w:t xml:space="preserve"> stated that the list </w:t>
      </w:r>
      <w:r w:rsidR="00F35AF3">
        <w:t xml:space="preserve">of supplies </w:t>
      </w:r>
      <w:r>
        <w:t xml:space="preserve">needs to be provided to Heather </w:t>
      </w:r>
      <w:r w:rsidR="00011EAE">
        <w:t xml:space="preserve">Becker </w:t>
      </w:r>
      <w:r>
        <w:t xml:space="preserve">for procurement.  Ann-Marie </w:t>
      </w:r>
      <w:proofErr w:type="spellStart"/>
      <w:r>
        <w:t>Stagoski</w:t>
      </w:r>
      <w:proofErr w:type="spellEnd"/>
      <w:r>
        <w:t xml:space="preserve"> </w:t>
      </w:r>
      <w:r>
        <w:lastRenderedPageBreak/>
        <w:t xml:space="preserve">made a motion to provide the list for approval and procurement with Diane Seerey providing the second. </w:t>
      </w:r>
      <w:r w:rsidRPr="005A0201">
        <w:rPr>
          <w:b/>
        </w:rPr>
        <w:t>The Committee unanimously approved</w:t>
      </w:r>
      <w:r w:rsidR="005A0201">
        <w:rPr>
          <w:b/>
        </w:rPr>
        <w:t xml:space="preserve"> recommendation to request pickleball activity startup supplies for courts to support leagues and clinics</w:t>
      </w:r>
      <w:r w:rsidRPr="005A0201">
        <w:rPr>
          <w:b/>
        </w:rPr>
        <w:t>.</w:t>
      </w:r>
    </w:p>
    <w:p w14:paraId="6D2BAA18" w14:textId="2301D3B2" w:rsidR="00C453FD" w:rsidRPr="005A0201" w:rsidRDefault="00C453FD" w:rsidP="005A0201">
      <w:pPr>
        <w:pStyle w:val="ListParagraph"/>
        <w:numPr>
          <w:ilvl w:val="0"/>
          <w:numId w:val="9"/>
        </w:numPr>
        <w:pBdr>
          <w:top w:val="nil"/>
          <w:left w:val="nil"/>
          <w:bottom w:val="nil"/>
          <w:right w:val="nil"/>
          <w:between w:val="nil"/>
        </w:pBdr>
        <w:spacing w:after="0"/>
        <w:rPr>
          <w:b/>
        </w:rPr>
      </w:pPr>
      <w:r>
        <w:t xml:space="preserve">Alex Kott shared that he had incurred a $100 expense to </w:t>
      </w:r>
      <w:r w:rsidR="005A0201">
        <w:t>access and download</w:t>
      </w:r>
      <w:r>
        <w:t xml:space="preserve"> the Pickleball Interest Survey</w:t>
      </w:r>
      <w:r w:rsidR="005A0201">
        <w:t xml:space="preserve"> responses</w:t>
      </w:r>
      <w:r>
        <w:t xml:space="preserve">.  Jim </w:t>
      </w:r>
      <w:proofErr w:type="spellStart"/>
      <w:r>
        <w:t>Dodds</w:t>
      </w:r>
      <w:proofErr w:type="spellEnd"/>
      <w:r>
        <w:t xml:space="preserve"> stated that t</w:t>
      </w:r>
      <w:r w:rsidR="00F35AF3">
        <w:t>he</w:t>
      </w:r>
      <w:r>
        <w:t xml:space="preserve"> invoice needs to be provided to Heather</w:t>
      </w:r>
      <w:r w:rsidR="00011EAE">
        <w:t xml:space="preserve"> Becker</w:t>
      </w:r>
      <w:r>
        <w:t xml:space="preserve"> for reimbursement. Diane Seerey made the motion to move the invoice forward for reimbursement and Steve Lloyd provided the second.  </w:t>
      </w:r>
      <w:r w:rsidRPr="005A0201">
        <w:rPr>
          <w:b/>
        </w:rPr>
        <w:t>The Committee unanimously approved</w:t>
      </w:r>
      <w:r w:rsidR="005A0201" w:rsidRPr="005A0201">
        <w:rPr>
          <w:b/>
        </w:rPr>
        <w:t xml:space="preserve"> recommendation to reimburse Alex for expense.</w:t>
      </w:r>
    </w:p>
    <w:p w14:paraId="7652BB6F" w14:textId="4160829E" w:rsidR="00C453FD" w:rsidRPr="005A0201" w:rsidRDefault="00C453FD" w:rsidP="005A0201">
      <w:pPr>
        <w:pStyle w:val="ListParagraph"/>
        <w:numPr>
          <w:ilvl w:val="0"/>
          <w:numId w:val="9"/>
        </w:numPr>
        <w:pBdr>
          <w:top w:val="nil"/>
          <w:left w:val="nil"/>
          <w:bottom w:val="nil"/>
          <w:right w:val="nil"/>
          <w:between w:val="nil"/>
        </w:pBdr>
        <w:spacing w:after="0"/>
        <w:rPr>
          <w:color w:val="000000" w:themeColor="text1"/>
        </w:rPr>
      </w:pPr>
      <w:r>
        <w:t>There was discussion regarding Pickleball’s representation at the March 3</w:t>
      </w:r>
      <w:r w:rsidRPr="005A0201">
        <w:rPr>
          <w:vertAlign w:val="superscript"/>
        </w:rPr>
        <w:t>rd</w:t>
      </w:r>
      <w:r>
        <w:t xml:space="preserve"> Owners’ Open House. It was agreed that two tables would be </w:t>
      </w:r>
      <w:r w:rsidR="00897B15">
        <w:t>needed,</w:t>
      </w:r>
      <w:r>
        <w:t xml:space="preserve"> and Ann-Marie </w:t>
      </w:r>
      <w:proofErr w:type="spellStart"/>
      <w:r>
        <w:t>Stagoski</w:t>
      </w:r>
      <w:proofErr w:type="spellEnd"/>
      <w:r>
        <w:t xml:space="preserve"> will relay that need to Becky. </w:t>
      </w:r>
      <w:r w:rsidR="00897B15">
        <w:t xml:space="preserve">There was additional discussion regarding the </w:t>
      </w:r>
      <w:r w:rsidR="00F35AF3">
        <w:t xml:space="preserve">Courts </w:t>
      </w:r>
      <w:r w:rsidR="00897B15">
        <w:t>Committee’s objective at the Open House which is to encourage owners to get involved and sign the Pickleball roster provid</w:t>
      </w:r>
      <w:r w:rsidR="00F35AF3">
        <w:t>ing</w:t>
      </w:r>
      <w:r w:rsidR="00897B15">
        <w:t xml:space="preserve"> name, email address, telephone number and areas of interest. Alex Kott and </w:t>
      </w:r>
      <w:r w:rsidR="00897B15" w:rsidRPr="005A0201">
        <w:rPr>
          <w:color w:val="000000" w:themeColor="text1"/>
        </w:rPr>
        <w:t xml:space="preserve">Ann-Marie </w:t>
      </w:r>
      <w:proofErr w:type="spellStart"/>
      <w:r w:rsidR="00897B15" w:rsidRPr="005A0201">
        <w:rPr>
          <w:color w:val="000000" w:themeColor="text1"/>
        </w:rPr>
        <w:t>Stagoski</w:t>
      </w:r>
      <w:proofErr w:type="spellEnd"/>
      <w:r w:rsidR="00897B15" w:rsidRPr="005A0201">
        <w:rPr>
          <w:color w:val="000000" w:themeColor="text1"/>
        </w:rPr>
        <w:t xml:space="preserve"> will work to create roster form and what will be displayed at the Pickleball “booth”.</w:t>
      </w:r>
    </w:p>
    <w:p w14:paraId="2E7FCD01" w14:textId="07EC78C9" w:rsidR="005A0201" w:rsidRDefault="005A0201" w:rsidP="005A0201">
      <w:pPr>
        <w:pStyle w:val="ListParagraph"/>
        <w:numPr>
          <w:ilvl w:val="0"/>
          <w:numId w:val="9"/>
        </w:numPr>
        <w:pBdr>
          <w:top w:val="nil"/>
          <w:left w:val="nil"/>
          <w:bottom w:val="nil"/>
          <w:right w:val="nil"/>
          <w:between w:val="nil"/>
        </w:pBdr>
        <w:spacing w:after="0"/>
      </w:pPr>
      <w:r>
        <w:t>It was noted that there were audio difficulties with Zoom call for remote participants.  There was also screen sharing connectivity issues with Alex’s computer.  Alex will work on loading the Zoom app on the laptop to resolve screen sharing issues.  Diane is going to try and find a speaker phone to use for next meeting to improve audio for next meeting.</w:t>
      </w:r>
    </w:p>
    <w:p w14:paraId="4624C4D9" w14:textId="5A79AB9C" w:rsidR="00897B15" w:rsidRDefault="00897B15" w:rsidP="00897B15">
      <w:pPr>
        <w:pBdr>
          <w:top w:val="nil"/>
          <w:left w:val="nil"/>
          <w:bottom w:val="nil"/>
          <w:right w:val="nil"/>
          <w:between w:val="nil"/>
        </w:pBdr>
        <w:spacing w:after="0"/>
      </w:pPr>
    </w:p>
    <w:p w14:paraId="08B96EF2" w14:textId="0604B4C3" w:rsidR="00897B15" w:rsidRDefault="00897B15" w:rsidP="00897B15">
      <w:pPr>
        <w:pBdr>
          <w:top w:val="nil"/>
          <w:left w:val="nil"/>
          <w:bottom w:val="nil"/>
          <w:right w:val="nil"/>
          <w:between w:val="nil"/>
        </w:pBdr>
        <w:spacing w:after="0"/>
      </w:pPr>
      <w:r>
        <w:t>It was agreed that the next Courts Committee meeting will be held on March 13, 2023.</w:t>
      </w:r>
    </w:p>
    <w:p w14:paraId="7D9747B2" w14:textId="2FA673F9" w:rsidR="00897B15" w:rsidRDefault="00897B15" w:rsidP="00897B15">
      <w:pPr>
        <w:pBdr>
          <w:top w:val="nil"/>
          <w:left w:val="nil"/>
          <w:bottom w:val="nil"/>
          <w:right w:val="nil"/>
          <w:between w:val="nil"/>
        </w:pBdr>
        <w:spacing w:after="0"/>
      </w:pPr>
    </w:p>
    <w:p w14:paraId="1FBBD81F" w14:textId="67621A9F" w:rsidR="00897B15" w:rsidRDefault="00897B15" w:rsidP="00897B15">
      <w:pPr>
        <w:pBdr>
          <w:top w:val="nil"/>
          <w:left w:val="nil"/>
          <w:bottom w:val="nil"/>
          <w:right w:val="nil"/>
          <w:between w:val="nil"/>
        </w:pBdr>
        <w:spacing w:after="0"/>
      </w:pPr>
      <w:r>
        <w:t>Meeting was adjourned at 6:35 PM.</w:t>
      </w:r>
    </w:p>
    <w:p w14:paraId="39A43F25" w14:textId="16F120C2" w:rsidR="005A0201" w:rsidRDefault="005A0201" w:rsidP="00897B15">
      <w:pPr>
        <w:pBdr>
          <w:top w:val="nil"/>
          <w:left w:val="nil"/>
          <w:bottom w:val="nil"/>
          <w:right w:val="nil"/>
          <w:between w:val="nil"/>
        </w:pBdr>
        <w:spacing w:after="0"/>
      </w:pPr>
    </w:p>
    <w:p w14:paraId="3B825F96" w14:textId="088E8F30" w:rsidR="005A0201" w:rsidRPr="005A0201" w:rsidRDefault="005A0201" w:rsidP="00897B15">
      <w:pPr>
        <w:pBdr>
          <w:top w:val="nil"/>
          <w:left w:val="nil"/>
          <w:bottom w:val="nil"/>
          <w:right w:val="nil"/>
          <w:between w:val="nil"/>
        </w:pBdr>
        <w:spacing w:after="0"/>
        <w:rPr>
          <w:b/>
        </w:rPr>
      </w:pPr>
      <w:r w:rsidRPr="005A0201">
        <w:rPr>
          <w:b/>
        </w:rPr>
        <w:t>Action Items:</w:t>
      </w:r>
    </w:p>
    <w:p w14:paraId="167AF932" w14:textId="6E987CB5" w:rsidR="005A0201" w:rsidRPr="005A0201" w:rsidRDefault="005A0201" w:rsidP="005A0201">
      <w:pPr>
        <w:pBdr>
          <w:top w:val="nil"/>
          <w:left w:val="nil"/>
          <w:bottom w:val="nil"/>
          <w:right w:val="nil"/>
          <w:between w:val="nil"/>
        </w:pBdr>
        <w:spacing w:after="0"/>
        <w:rPr>
          <w:color w:val="000000" w:themeColor="text1"/>
        </w:rPr>
      </w:pPr>
      <w:r>
        <w:t xml:space="preserve">* </w:t>
      </w:r>
      <w:r>
        <w:rPr>
          <w:color w:val="000000" w:themeColor="text1"/>
        </w:rPr>
        <w:t>Request approval for</w:t>
      </w:r>
      <w:r w:rsidRPr="005A0201">
        <w:rPr>
          <w:color w:val="000000" w:themeColor="text1"/>
        </w:rPr>
        <w:t xml:space="preserve"> updated committee members and terms to the CA Board on 2/28/23</w:t>
      </w:r>
      <w:r>
        <w:rPr>
          <w:color w:val="000000" w:themeColor="text1"/>
        </w:rPr>
        <w:t xml:space="preserve"> </w:t>
      </w:r>
      <w:r w:rsidRPr="005A0201">
        <w:rPr>
          <w:color w:val="000000" w:themeColor="text1"/>
        </w:rPr>
        <w:t>(Alex Kott)</w:t>
      </w:r>
    </w:p>
    <w:p w14:paraId="1BD217E0" w14:textId="5DFD91C7" w:rsidR="005A0201" w:rsidRDefault="005A0201" w:rsidP="005A0201">
      <w:pPr>
        <w:pBdr>
          <w:top w:val="nil"/>
          <w:left w:val="nil"/>
          <w:bottom w:val="nil"/>
          <w:right w:val="nil"/>
          <w:between w:val="nil"/>
        </w:pBdr>
        <w:spacing w:after="0"/>
        <w:rPr>
          <w:color w:val="000000" w:themeColor="text1"/>
        </w:rPr>
      </w:pPr>
      <w:r w:rsidRPr="005A0201">
        <w:rPr>
          <w:color w:val="000000" w:themeColor="text1"/>
        </w:rPr>
        <w:t xml:space="preserve">* </w:t>
      </w:r>
      <w:r>
        <w:rPr>
          <w:color w:val="000000" w:themeColor="text1"/>
        </w:rPr>
        <w:t>Request approval for</w:t>
      </w:r>
      <w:r w:rsidRPr="005A0201">
        <w:rPr>
          <w:color w:val="000000" w:themeColor="text1"/>
        </w:rPr>
        <w:t xml:space="preserve"> proposed schedules to the CA Board on 2/28/23</w:t>
      </w:r>
      <w:r w:rsidRPr="005A0201">
        <w:rPr>
          <w:color w:val="000000" w:themeColor="text1"/>
        </w:rPr>
        <w:t xml:space="preserve"> (Alex Kott)</w:t>
      </w:r>
    </w:p>
    <w:p w14:paraId="06797871" w14:textId="77777777" w:rsidR="005A0201" w:rsidRDefault="005A0201" w:rsidP="005A0201">
      <w:pPr>
        <w:pBdr>
          <w:top w:val="nil"/>
          <w:left w:val="nil"/>
          <w:bottom w:val="nil"/>
          <w:right w:val="nil"/>
          <w:between w:val="nil"/>
        </w:pBdr>
        <w:spacing w:after="0"/>
      </w:pPr>
      <w:r>
        <w:t xml:space="preserve">* Request approval for pickleball league startup supplies </w:t>
      </w:r>
      <w:r w:rsidRPr="005A0201">
        <w:rPr>
          <w:color w:val="000000" w:themeColor="text1"/>
        </w:rPr>
        <w:t xml:space="preserve">to the CA Board on 2/28/23 </w:t>
      </w:r>
      <w:r>
        <w:t>(Alex Kott)</w:t>
      </w:r>
    </w:p>
    <w:p w14:paraId="7D0E38A6" w14:textId="77777777" w:rsidR="005A0201" w:rsidRDefault="005A0201" w:rsidP="005A0201">
      <w:pPr>
        <w:pBdr>
          <w:top w:val="nil"/>
          <w:left w:val="nil"/>
          <w:bottom w:val="nil"/>
          <w:right w:val="nil"/>
          <w:between w:val="nil"/>
        </w:pBdr>
        <w:spacing w:after="0"/>
      </w:pPr>
      <w:r>
        <w:t xml:space="preserve">* Request reimbursement for survey response access &amp; download </w:t>
      </w:r>
      <w:r>
        <w:rPr>
          <w:color w:val="000000" w:themeColor="text1"/>
        </w:rPr>
        <w:t>at</w:t>
      </w:r>
      <w:r w:rsidRPr="005A0201">
        <w:rPr>
          <w:color w:val="000000" w:themeColor="text1"/>
        </w:rPr>
        <w:t xml:space="preserve"> </w:t>
      </w:r>
      <w:r>
        <w:rPr>
          <w:color w:val="000000" w:themeColor="text1"/>
        </w:rPr>
        <w:t xml:space="preserve">Feb 28 </w:t>
      </w:r>
      <w:r w:rsidRPr="005A0201">
        <w:rPr>
          <w:color w:val="000000" w:themeColor="text1"/>
        </w:rPr>
        <w:t xml:space="preserve">CA Board </w:t>
      </w:r>
      <w:proofErr w:type="spellStart"/>
      <w:r>
        <w:rPr>
          <w:color w:val="000000" w:themeColor="text1"/>
        </w:rPr>
        <w:t>Mtg</w:t>
      </w:r>
      <w:proofErr w:type="spellEnd"/>
      <w:r w:rsidRPr="005A0201">
        <w:rPr>
          <w:color w:val="000000" w:themeColor="text1"/>
        </w:rPr>
        <w:t xml:space="preserve"> </w:t>
      </w:r>
      <w:r>
        <w:t>(Alex Kott)</w:t>
      </w:r>
    </w:p>
    <w:p w14:paraId="2D080129" w14:textId="56A6C592" w:rsidR="005A0201" w:rsidRPr="005A0201" w:rsidRDefault="005A0201" w:rsidP="005A0201">
      <w:pPr>
        <w:pBdr>
          <w:top w:val="nil"/>
          <w:left w:val="nil"/>
          <w:bottom w:val="nil"/>
          <w:right w:val="nil"/>
          <w:between w:val="nil"/>
        </w:pBdr>
        <w:spacing w:after="0"/>
        <w:rPr>
          <w:color w:val="000000" w:themeColor="text1"/>
        </w:rPr>
      </w:pPr>
      <w:r w:rsidRPr="005A0201">
        <w:rPr>
          <w:color w:val="000000" w:themeColor="text1"/>
        </w:rPr>
        <w:t xml:space="preserve">* </w:t>
      </w:r>
      <w:r>
        <w:rPr>
          <w:color w:val="000000" w:themeColor="text1"/>
        </w:rPr>
        <w:t>Email</w:t>
      </w:r>
      <w:r w:rsidRPr="005A0201">
        <w:rPr>
          <w:color w:val="000000" w:themeColor="text1"/>
        </w:rPr>
        <w:t xml:space="preserve"> pickleball survey results to </w:t>
      </w:r>
      <w:r>
        <w:rPr>
          <w:color w:val="000000" w:themeColor="text1"/>
        </w:rPr>
        <w:t>CA B</w:t>
      </w:r>
      <w:r w:rsidRPr="005A0201">
        <w:rPr>
          <w:color w:val="000000" w:themeColor="text1"/>
        </w:rPr>
        <w:t>oard (Alex Kott)</w:t>
      </w:r>
    </w:p>
    <w:p w14:paraId="04995F38" w14:textId="49DF6DEF" w:rsidR="005A0201" w:rsidRPr="005A0201" w:rsidRDefault="005A0201" w:rsidP="005A0201">
      <w:pPr>
        <w:pBdr>
          <w:top w:val="nil"/>
          <w:left w:val="nil"/>
          <w:bottom w:val="nil"/>
          <w:right w:val="nil"/>
          <w:between w:val="nil"/>
        </w:pBdr>
        <w:spacing w:after="0"/>
        <w:rPr>
          <w:color w:val="0432FF"/>
        </w:rPr>
      </w:pPr>
      <w:r>
        <w:t>* Share</w:t>
      </w:r>
      <w:r>
        <w:t xml:space="preserve"> </w:t>
      </w:r>
      <w:r>
        <w:t xml:space="preserve">Lakewood facility </w:t>
      </w:r>
      <w:r>
        <w:t xml:space="preserve">parking </w:t>
      </w:r>
      <w:r>
        <w:t>&amp;</w:t>
      </w:r>
      <w:r>
        <w:t xml:space="preserve"> restroom</w:t>
      </w:r>
      <w:r>
        <w:t xml:space="preserve"> concern</w:t>
      </w:r>
      <w:r>
        <w:t xml:space="preserve">s </w:t>
      </w:r>
      <w:r>
        <w:rPr>
          <w:color w:val="000000" w:themeColor="text1"/>
        </w:rPr>
        <w:t>with</w:t>
      </w:r>
      <w:r w:rsidRPr="005A0201">
        <w:rPr>
          <w:color w:val="000000" w:themeColor="text1"/>
        </w:rPr>
        <w:t xml:space="preserve"> the CA Board on 2/28/23 </w:t>
      </w:r>
      <w:r>
        <w:t>(Alex Kott)</w:t>
      </w:r>
    </w:p>
    <w:p w14:paraId="6B843660" w14:textId="23A693DF" w:rsidR="005A0201" w:rsidRPr="005A0201" w:rsidRDefault="005A0201" w:rsidP="005A0201">
      <w:pPr>
        <w:pBdr>
          <w:top w:val="nil"/>
          <w:left w:val="nil"/>
          <w:bottom w:val="nil"/>
          <w:right w:val="nil"/>
          <w:between w:val="nil"/>
        </w:pBdr>
        <w:spacing w:after="0"/>
        <w:rPr>
          <w:color w:val="0432FF"/>
        </w:rPr>
      </w:pPr>
      <w:r w:rsidRPr="005A0201">
        <w:rPr>
          <w:color w:val="000000" w:themeColor="text1"/>
        </w:rPr>
        <w:t>* R</w:t>
      </w:r>
      <w:r w:rsidRPr="005A0201">
        <w:rPr>
          <w:color w:val="000000" w:themeColor="text1"/>
        </w:rPr>
        <w:t xml:space="preserve">each out to the </w:t>
      </w:r>
      <w:r w:rsidRPr="005A0201">
        <w:rPr>
          <w:color w:val="000000" w:themeColor="text1"/>
        </w:rPr>
        <w:t xml:space="preserve">survey volunteers </w:t>
      </w:r>
      <w:r>
        <w:t xml:space="preserve">to </w:t>
      </w:r>
      <w:r>
        <w:t>ask for help on conducting</w:t>
      </w:r>
      <w:r>
        <w:t xml:space="preserve"> clinics</w:t>
      </w:r>
      <w:r>
        <w:t xml:space="preserve"> (Steve Lloyd)</w:t>
      </w:r>
    </w:p>
    <w:p w14:paraId="7FB4A129" w14:textId="1724D493" w:rsidR="005A0201" w:rsidRDefault="005A0201" w:rsidP="005A0201">
      <w:pPr>
        <w:pBdr>
          <w:top w:val="nil"/>
          <w:left w:val="nil"/>
          <w:bottom w:val="nil"/>
          <w:right w:val="nil"/>
          <w:between w:val="nil"/>
        </w:pBdr>
        <w:spacing w:after="0"/>
      </w:pPr>
      <w:r>
        <w:t xml:space="preserve">* Share </w:t>
      </w:r>
      <w:r>
        <w:t>Lake Saint Louis Community Association Pickleball Facebook page.</w:t>
      </w:r>
      <w:r>
        <w:t xml:space="preserve"> (Alex Kott)</w:t>
      </w:r>
    </w:p>
    <w:p w14:paraId="0DBDD6C5" w14:textId="19DBE4E2" w:rsidR="005A0201" w:rsidRDefault="005A0201" w:rsidP="00897B15">
      <w:pPr>
        <w:pBdr>
          <w:top w:val="nil"/>
          <w:left w:val="nil"/>
          <w:bottom w:val="nil"/>
          <w:right w:val="nil"/>
          <w:between w:val="nil"/>
        </w:pBdr>
        <w:spacing w:after="0"/>
      </w:pPr>
      <w:r>
        <w:t>* Determine handouts and materials needed for pickleball booth at March 3 open house (Ann-Marie)</w:t>
      </w:r>
    </w:p>
    <w:p w14:paraId="2BD14827" w14:textId="2FD75146" w:rsidR="005A0201" w:rsidRDefault="005A0201" w:rsidP="00897B15">
      <w:pPr>
        <w:pBdr>
          <w:top w:val="nil"/>
          <w:left w:val="nil"/>
          <w:bottom w:val="nil"/>
          <w:right w:val="nil"/>
          <w:between w:val="nil"/>
        </w:pBdr>
        <w:spacing w:after="0"/>
      </w:pPr>
      <w:r>
        <w:t>* Request tables for March 3 open house (Ann-Marie)</w:t>
      </w:r>
    </w:p>
    <w:p w14:paraId="11E7348A" w14:textId="7C2DEECE" w:rsidR="005A0201" w:rsidRDefault="005A0201" w:rsidP="00897B15">
      <w:pPr>
        <w:pBdr>
          <w:top w:val="nil"/>
          <w:left w:val="nil"/>
          <w:bottom w:val="nil"/>
          <w:right w:val="nil"/>
          <w:between w:val="nil"/>
        </w:pBdr>
        <w:spacing w:after="0"/>
      </w:pPr>
      <w:r>
        <w:t>* Improve Zoom meeting issues for next meeting (Alex &amp; Diane)</w:t>
      </w:r>
    </w:p>
    <w:p w14:paraId="7700DC69" w14:textId="77777777" w:rsidR="005A0201" w:rsidRDefault="005A0201" w:rsidP="005A0201">
      <w:pPr>
        <w:pBdr>
          <w:top w:val="nil"/>
          <w:left w:val="nil"/>
          <w:bottom w:val="nil"/>
          <w:right w:val="nil"/>
          <w:between w:val="nil"/>
        </w:pBdr>
        <w:spacing w:after="0"/>
      </w:pPr>
      <w:r>
        <w:t xml:space="preserve">* Update Court Committee Charter as recommended and post to Courts Committee webpage (J. </w:t>
      </w:r>
      <w:proofErr w:type="spellStart"/>
      <w:r>
        <w:t>Dodds</w:t>
      </w:r>
      <w:proofErr w:type="spellEnd"/>
      <w:r>
        <w:t>)</w:t>
      </w:r>
    </w:p>
    <w:p w14:paraId="4ED0FF83" w14:textId="42E729F8" w:rsidR="005A0201" w:rsidRDefault="005A0201" w:rsidP="00897B15">
      <w:pPr>
        <w:pBdr>
          <w:top w:val="nil"/>
          <w:left w:val="nil"/>
          <w:bottom w:val="nil"/>
          <w:right w:val="nil"/>
          <w:between w:val="nil"/>
        </w:pBdr>
        <w:spacing w:after="0"/>
      </w:pPr>
    </w:p>
    <w:p w14:paraId="59BA7F4E" w14:textId="77777777" w:rsidR="005A0201" w:rsidRDefault="005A0201" w:rsidP="00897B15">
      <w:pPr>
        <w:pBdr>
          <w:top w:val="nil"/>
          <w:left w:val="nil"/>
          <w:bottom w:val="nil"/>
          <w:right w:val="nil"/>
          <w:between w:val="nil"/>
        </w:pBdr>
        <w:spacing w:after="0"/>
      </w:pPr>
    </w:p>
    <w:p w14:paraId="3941DFB8" w14:textId="624705E8" w:rsidR="005A0201" w:rsidRDefault="005A0201" w:rsidP="00897B15">
      <w:pPr>
        <w:pBdr>
          <w:top w:val="nil"/>
          <w:left w:val="nil"/>
          <w:bottom w:val="nil"/>
          <w:right w:val="nil"/>
          <w:between w:val="nil"/>
        </w:pBdr>
        <w:spacing w:after="0"/>
      </w:pPr>
      <w:r>
        <w:t>Respectfully submitted,</w:t>
      </w:r>
    </w:p>
    <w:p w14:paraId="7D56ED12" w14:textId="0AD1D543" w:rsidR="005A0201" w:rsidRDefault="005A0201" w:rsidP="00897B15">
      <w:pPr>
        <w:pBdr>
          <w:top w:val="nil"/>
          <w:left w:val="nil"/>
          <w:bottom w:val="nil"/>
          <w:right w:val="nil"/>
          <w:between w:val="nil"/>
        </w:pBdr>
        <w:spacing w:after="0"/>
      </w:pPr>
    </w:p>
    <w:p w14:paraId="6C6BF847" w14:textId="77777777" w:rsidR="005A0201" w:rsidRPr="005A0201" w:rsidRDefault="005A0201" w:rsidP="005A0201">
      <w:pPr>
        <w:pBdr>
          <w:top w:val="nil"/>
          <w:left w:val="nil"/>
          <w:bottom w:val="nil"/>
          <w:right w:val="nil"/>
          <w:between w:val="nil"/>
        </w:pBdr>
        <w:spacing w:after="0"/>
        <w:rPr>
          <w:b/>
          <w:i/>
          <w:sz w:val="24"/>
        </w:rPr>
      </w:pPr>
      <w:r w:rsidRPr="005A0201">
        <w:rPr>
          <w:b/>
          <w:i/>
          <w:sz w:val="24"/>
        </w:rPr>
        <w:t xml:space="preserve">Diane </w:t>
      </w:r>
      <w:proofErr w:type="spellStart"/>
      <w:r w:rsidRPr="005A0201">
        <w:rPr>
          <w:b/>
          <w:i/>
          <w:sz w:val="24"/>
        </w:rPr>
        <w:t>Serrey</w:t>
      </w:r>
      <w:proofErr w:type="spellEnd"/>
    </w:p>
    <w:p w14:paraId="2455FBC3" w14:textId="2DD57AD5" w:rsidR="005A0201" w:rsidRDefault="005A0201" w:rsidP="00897B15">
      <w:pPr>
        <w:pBdr>
          <w:top w:val="nil"/>
          <w:left w:val="nil"/>
          <w:bottom w:val="nil"/>
          <w:right w:val="nil"/>
          <w:between w:val="nil"/>
        </w:pBdr>
        <w:spacing w:after="0"/>
      </w:pPr>
      <w:r>
        <w:t>Secretary, Courts Committee</w:t>
      </w:r>
    </w:p>
    <w:p w14:paraId="0A9E5B51" w14:textId="77777777" w:rsidR="005A0201" w:rsidRPr="005A0201" w:rsidRDefault="005A0201" w:rsidP="005A0201">
      <w:pPr>
        <w:pBdr>
          <w:top w:val="nil"/>
          <w:left w:val="nil"/>
          <w:bottom w:val="nil"/>
          <w:right w:val="nil"/>
          <w:between w:val="nil"/>
        </w:pBdr>
        <w:spacing w:after="0"/>
        <w:rPr>
          <w:b/>
          <w:bCs/>
        </w:rPr>
      </w:pPr>
      <w:bookmarkStart w:id="1" w:name="_Hlk127423270"/>
    </w:p>
    <w:p w14:paraId="3DA734AC" w14:textId="244F207F" w:rsidR="00E02F9B" w:rsidRPr="00E02F9B" w:rsidRDefault="00E02F9B" w:rsidP="00E02F9B">
      <w:pPr>
        <w:pStyle w:val="ListParagraph"/>
        <w:pBdr>
          <w:top w:val="nil"/>
          <w:left w:val="nil"/>
          <w:bottom w:val="nil"/>
          <w:right w:val="nil"/>
          <w:between w:val="nil"/>
        </w:pBdr>
        <w:spacing w:after="0"/>
        <w:rPr>
          <w:b/>
          <w:bCs/>
        </w:rPr>
      </w:pPr>
      <w:r w:rsidRPr="00E02F9B">
        <w:rPr>
          <w:b/>
          <w:bCs/>
        </w:rPr>
        <w:lastRenderedPageBreak/>
        <w:t>Lake St. Louis Courts Committee</w:t>
      </w:r>
    </w:p>
    <w:p w14:paraId="7381C30A" w14:textId="064636EA" w:rsidR="00E02F9B" w:rsidRDefault="00E02F9B" w:rsidP="00E02F9B">
      <w:pPr>
        <w:pStyle w:val="ListParagraph"/>
        <w:pBdr>
          <w:top w:val="nil"/>
          <w:left w:val="nil"/>
          <w:bottom w:val="nil"/>
          <w:right w:val="nil"/>
          <w:between w:val="nil"/>
        </w:pBdr>
        <w:spacing w:after="0"/>
        <w:rPr>
          <w:b/>
          <w:bCs/>
        </w:rPr>
      </w:pPr>
      <w:r w:rsidRPr="00E02F9B">
        <w:rPr>
          <w:b/>
          <w:bCs/>
        </w:rPr>
        <w:t>2/13/23 Meeting Minutes</w:t>
      </w:r>
    </w:p>
    <w:p w14:paraId="4EB55CA3" w14:textId="77777777" w:rsidR="00E02F9B" w:rsidRPr="00E02F9B" w:rsidRDefault="00E02F9B" w:rsidP="00E02F9B">
      <w:pPr>
        <w:pStyle w:val="ListParagraph"/>
        <w:pBdr>
          <w:top w:val="nil"/>
          <w:left w:val="nil"/>
          <w:bottom w:val="nil"/>
          <w:right w:val="nil"/>
          <w:between w:val="nil"/>
        </w:pBdr>
        <w:spacing w:after="0"/>
        <w:rPr>
          <w:b/>
          <w:bCs/>
        </w:rPr>
      </w:pPr>
    </w:p>
    <w:p w14:paraId="1F252D52" w14:textId="2040A2A0" w:rsidR="00E02F9B" w:rsidRPr="005A0201" w:rsidRDefault="00E02F9B" w:rsidP="00E02F9B">
      <w:pPr>
        <w:pStyle w:val="ListParagraph"/>
        <w:pBdr>
          <w:top w:val="nil"/>
          <w:left w:val="nil"/>
          <w:bottom w:val="nil"/>
          <w:right w:val="nil"/>
          <w:between w:val="nil"/>
        </w:pBdr>
        <w:spacing w:after="0"/>
        <w:rPr>
          <w:b/>
          <w:bCs/>
          <w:sz w:val="48"/>
          <w:u w:val="single"/>
        </w:rPr>
      </w:pPr>
      <w:r w:rsidRPr="005A0201">
        <w:rPr>
          <w:b/>
          <w:bCs/>
          <w:sz w:val="48"/>
          <w:u w:val="single"/>
        </w:rPr>
        <w:t>Attachment #1</w:t>
      </w:r>
    </w:p>
    <w:bookmarkEnd w:id="1"/>
    <w:p w14:paraId="5A823A21" w14:textId="50FCE8C4" w:rsidR="00897B15" w:rsidRDefault="00897B15" w:rsidP="00897B15">
      <w:pPr>
        <w:pStyle w:val="ListParagraph"/>
        <w:pBdr>
          <w:top w:val="nil"/>
          <w:left w:val="nil"/>
          <w:bottom w:val="nil"/>
          <w:right w:val="nil"/>
          <w:between w:val="nil"/>
        </w:pBdr>
        <w:spacing w:after="0"/>
      </w:pPr>
    </w:p>
    <w:p w14:paraId="117A8CCF" w14:textId="1220F8BA" w:rsidR="00897B15" w:rsidRPr="00B43CCF" w:rsidRDefault="00E02F9B" w:rsidP="00897B15">
      <w:pPr>
        <w:pStyle w:val="ListParagraph"/>
        <w:pBdr>
          <w:top w:val="nil"/>
          <w:left w:val="nil"/>
          <w:bottom w:val="nil"/>
          <w:right w:val="nil"/>
          <w:between w:val="nil"/>
        </w:pBdr>
        <w:spacing w:after="0"/>
        <w:ind w:left="360"/>
      </w:pPr>
      <w:r>
        <w:rPr>
          <w:noProof/>
        </w:rPr>
        <w:drawing>
          <wp:inline distT="0" distB="0" distL="0" distR="0" wp14:anchorId="15F2AECC" wp14:editId="7A2BB4FF">
            <wp:extent cx="5975350" cy="3822903"/>
            <wp:effectExtent l="0" t="0" r="635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5981737" cy="3826989"/>
                    </a:xfrm>
                    <a:prstGeom prst="rect">
                      <a:avLst/>
                    </a:prstGeom>
                  </pic:spPr>
                </pic:pic>
              </a:graphicData>
            </a:graphic>
          </wp:inline>
        </w:drawing>
      </w:r>
    </w:p>
    <w:p w14:paraId="2FC46726" w14:textId="6AAB87F9" w:rsidR="00843040" w:rsidRDefault="00843040">
      <w:pPr>
        <w:spacing w:after="0"/>
      </w:pPr>
    </w:p>
    <w:p w14:paraId="518C4FF8" w14:textId="0EE4C83F" w:rsidR="00E02F9B" w:rsidRDefault="00E02F9B">
      <w:pPr>
        <w:spacing w:after="0"/>
      </w:pPr>
    </w:p>
    <w:p w14:paraId="79E2C29E" w14:textId="0B512E46" w:rsidR="00E02F9B" w:rsidRDefault="00E02F9B">
      <w:pPr>
        <w:spacing w:after="0"/>
      </w:pPr>
    </w:p>
    <w:p w14:paraId="4468E51B" w14:textId="072A2710" w:rsidR="00E02F9B" w:rsidRDefault="00E02F9B">
      <w:pPr>
        <w:spacing w:after="0"/>
      </w:pPr>
    </w:p>
    <w:p w14:paraId="772933A7" w14:textId="02AF7945" w:rsidR="00E02F9B" w:rsidRDefault="00E02F9B">
      <w:pPr>
        <w:spacing w:after="0"/>
      </w:pPr>
    </w:p>
    <w:p w14:paraId="20CBF940" w14:textId="4C25D409" w:rsidR="00E02F9B" w:rsidRDefault="00E02F9B">
      <w:pPr>
        <w:spacing w:after="0"/>
      </w:pPr>
    </w:p>
    <w:p w14:paraId="62442832" w14:textId="6BC6F894" w:rsidR="00E02F9B" w:rsidRDefault="00E02F9B">
      <w:pPr>
        <w:spacing w:after="0"/>
      </w:pPr>
    </w:p>
    <w:p w14:paraId="4B3B2D9E" w14:textId="3851D6F2" w:rsidR="00E02F9B" w:rsidRDefault="00E02F9B">
      <w:pPr>
        <w:spacing w:after="0"/>
      </w:pPr>
    </w:p>
    <w:p w14:paraId="36AFE5DF" w14:textId="15125B54" w:rsidR="00E02F9B" w:rsidRDefault="00E02F9B">
      <w:pPr>
        <w:spacing w:after="0"/>
      </w:pPr>
    </w:p>
    <w:p w14:paraId="7C466BA5" w14:textId="349C99BF" w:rsidR="00E02F9B" w:rsidRDefault="00E02F9B">
      <w:pPr>
        <w:spacing w:after="0"/>
      </w:pPr>
    </w:p>
    <w:p w14:paraId="76C2F127" w14:textId="2FAA4AEC" w:rsidR="00E02F9B" w:rsidRDefault="00E02F9B">
      <w:pPr>
        <w:spacing w:after="0"/>
      </w:pPr>
    </w:p>
    <w:p w14:paraId="33090CFD" w14:textId="7D4403CC" w:rsidR="00E02F9B" w:rsidRDefault="00E02F9B">
      <w:pPr>
        <w:spacing w:after="0"/>
      </w:pPr>
    </w:p>
    <w:p w14:paraId="3552AAA9" w14:textId="3F69F17B" w:rsidR="00E02F9B" w:rsidRDefault="00E02F9B">
      <w:pPr>
        <w:spacing w:after="0"/>
      </w:pPr>
    </w:p>
    <w:p w14:paraId="5E61DE96" w14:textId="6BA517B3" w:rsidR="00E02F9B" w:rsidRDefault="00E02F9B">
      <w:pPr>
        <w:spacing w:after="0"/>
      </w:pPr>
    </w:p>
    <w:p w14:paraId="378B2DDB" w14:textId="716AFFE6" w:rsidR="00E02F9B" w:rsidRDefault="00E02F9B">
      <w:pPr>
        <w:spacing w:after="0"/>
      </w:pPr>
    </w:p>
    <w:p w14:paraId="30E8167D" w14:textId="52B37DAB" w:rsidR="00E02F9B" w:rsidRDefault="00E02F9B">
      <w:pPr>
        <w:spacing w:after="0"/>
      </w:pPr>
    </w:p>
    <w:p w14:paraId="4AE8F52B" w14:textId="6612499C" w:rsidR="00E02F9B" w:rsidRDefault="00E02F9B">
      <w:pPr>
        <w:spacing w:after="0"/>
      </w:pPr>
    </w:p>
    <w:p w14:paraId="669EE174" w14:textId="783BFBAD" w:rsidR="00E02F9B" w:rsidRDefault="00E02F9B">
      <w:pPr>
        <w:spacing w:after="0"/>
      </w:pPr>
    </w:p>
    <w:p w14:paraId="30330233" w14:textId="2FE83D2A" w:rsidR="00E02F9B" w:rsidRDefault="00E02F9B">
      <w:pPr>
        <w:spacing w:after="0"/>
      </w:pPr>
    </w:p>
    <w:p w14:paraId="7B7F378A" w14:textId="5A82ADAE" w:rsidR="00E02F9B" w:rsidRDefault="00E02F9B">
      <w:pPr>
        <w:spacing w:after="0"/>
      </w:pPr>
    </w:p>
    <w:p w14:paraId="1469184B" w14:textId="77777777" w:rsidR="00E02F9B" w:rsidRPr="00E02F9B" w:rsidRDefault="00E02F9B" w:rsidP="00E02F9B">
      <w:pPr>
        <w:pStyle w:val="ListParagraph"/>
        <w:pBdr>
          <w:top w:val="nil"/>
          <w:left w:val="nil"/>
          <w:bottom w:val="nil"/>
          <w:right w:val="nil"/>
          <w:between w:val="nil"/>
        </w:pBdr>
        <w:spacing w:after="0"/>
        <w:rPr>
          <w:b/>
          <w:bCs/>
        </w:rPr>
      </w:pPr>
      <w:r w:rsidRPr="00E02F9B">
        <w:rPr>
          <w:b/>
          <w:bCs/>
        </w:rPr>
        <w:t>Lake St. Louis Courts Committee</w:t>
      </w:r>
    </w:p>
    <w:p w14:paraId="1ED5AAF9" w14:textId="77777777" w:rsidR="00E02F9B" w:rsidRPr="00E02F9B" w:rsidRDefault="00E02F9B" w:rsidP="00E02F9B">
      <w:pPr>
        <w:pStyle w:val="ListParagraph"/>
        <w:pBdr>
          <w:top w:val="nil"/>
          <w:left w:val="nil"/>
          <w:bottom w:val="nil"/>
          <w:right w:val="nil"/>
          <w:between w:val="nil"/>
        </w:pBdr>
        <w:spacing w:after="0"/>
        <w:rPr>
          <w:b/>
          <w:bCs/>
        </w:rPr>
      </w:pPr>
      <w:r w:rsidRPr="00E02F9B">
        <w:rPr>
          <w:b/>
          <w:bCs/>
        </w:rPr>
        <w:t>2/13/23 Meeting Minutes</w:t>
      </w:r>
    </w:p>
    <w:p w14:paraId="73CADB8A" w14:textId="77777777" w:rsidR="00E02F9B" w:rsidRDefault="00E02F9B" w:rsidP="00E02F9B">
      <w:pPr>
        <w:pStyle w:val="ListParagraph"/>
        <w:pBdr>
          <w:top w:val="nil"/>
          <w:left w:val="nil"/>
          <w:bottom w:val="nil"/>
          <w:right w:val="nil"/>
          <w:between w:val="nil"/>
        </w:pBdr>
        <w:spacing w:after="0"/>
        <w:rPr>
          <w:b/>
          <w:bCs/>
        </w:rPr>
      </w:pPr>
    </w:p>
    <w:p w14:paraId="0824C92B" w14:textId="77777777" w:rsidR="00E02F9B" w:rsidRDefault="00E02F9B" w:rsidP="00E02F9B">
      <w:pPr>
        <w:pStyle w:val="ListParagraph"/>
        <w:pBdr>
          <w:top w:val="nil"/>
          <w:left w:val="nil"/>
          <w:bottom w:val="nil"/>
          <w:right w:val="nil"/>
          <w:between w:val="nil"/>
        </w:pBdr>
        <w:spacing w:after="0"/>
        <w:rPr>
          <w:b/>
          <w:bCs/>
        </w:rPr>
      </w:pPr>
    </w:p>
    <w:p w14:paraId="060CCF01" w14:textId="485536D1" w:rsidR="00E02F9B" w:rsidRPr="005A0201" w:rsidRDefault="00E02F9B" w:rsidP="00E02F9B">
      <w:pPr>
        <w:pStyle w:val="ListParagraph"/>
        <w:pBdr>
          <w:top w:val="nil"/>
          <w:left w:val="nil"/>
          <w:bottom w:val="nil"/>
          <w:right w:val="nil"/>
          <w:between w:val="nil"/>
        </w:pBdr>
        <w:spacing w:after="0"/>
        <w:rPr>
          <w:b/>
          <w:bCs/>
          <w:sz w:val="44"/>
          <w:u w:val="single"/>
        </w:rPr>
      </w:pPr>
      <w:r w:rsidRPr="005A0201">
        <w:rPr>
          <w:b/>
          <w:bCs/>
          <w:sz w:val="44"/>
          <w:u w:val="single"/>
        </w:rPr>
        <w:t>Attachment #2</w:t>
      </w:r>
    </w:p>
    <w:p w14:paraId="624DD27C" w14:textId="5E90DCED" w:rsidR="00E02F9B" w:rsidRDefault="00E02F9B">
      <w:pPr>
        <w:spacing w:after="0"/>
      </w:pPr>
    </w:p>
    <w:p w14:paraId="76784FEE" w14:textId="009F4384" w:rsidR="00E02F9B" w:rsidRDefault="00E02F9B">
      <w:pPr>
        <w:spacing w:after="0"/>
      </w:pPr>
    </w:p>
    <w:p w14:paraId="78EDE1B6" w14:textId="69E33E1D" w:rsidR="00E02F9B" w:rsidRDefault="005A0201">
      <w:pPr>
        <w:spacing w:after="0"/>
      </w:pPr>
      <w:r>
        <w:rPr>
          <w:noProof/>
        </w:rPr>
        <w:drawing>
          <wp:inline distT="0" distB="0" distL="0" distR="0" wp14:anchorId="4DD2DB24" wp14:editId="79C7FB84">
            <wp:extent cx="4167963" cy="4632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3-02-21 at 10.42.34 AM.png"/>
                    <pic:cNvPicPr/>
                  </pic:nvPicPr>
                  <pic:blipFill rotWithShape="1">
                    <a:blip r:embed="rId8">
                      <a:extLst>
                        <a:ext uri="{28A0092B-C50C-407E-A947-70E740481C1C}">
                          <a14:useLocalDpi xmlns:a14="http://schemas.microsoft.com/office/drawing/2010/main" val="0"/>
                        </a:ext>
                      </a:extLst>
                    </a:blip>
                    <a:srcRect r="29875"/>
                    <a:stretch/>
                  </pic:blipFill>
                  <pic:spPr bwMode="auto">
                    <a:xfrm>
                      <a:off x="0" y="0"/>
                      <a:ext cx="4167963" cy="4632325"/>
                    </a:xfrm>
                    <a:prstGeom prst="rect">
                      <a:avLst/>
                    </a:prstGeom>
                    <a:ln>
                      <a:noFill/>
                    </a:ln>
                    <a:extLst>
                      <a:ext uri="{53640926-AAD7-44D8-BBD7-CCE9431645EC}">
                        <a14:shadowObscured xmlns:a14="http://schemas.microsoft.com/office/drawing/2010/main"/>
                      </a:ext>
                    </a:extLst>
                  </pic:spPr>
                </pic:pic>
              </a:graphicData>
            </a:graphic>
          </wp:inline>
        </w:drawing>
      </w:r>
    </w:p>
    <w:p w14:paraId="63186879" w14:textId="3A6CDD33" w:rsidR="00E02F9B" w:rsidRDefault="00E02F9B">
      <w:pPr>
        <w:spacing w:after="0"/>
      </w:pPr>
    </w:p>
    <w:p w14:paraId="7D6EAEF0" w14:textId="1A3A1CFC" w:rsidR="00E02F9B" w:rsidRDefault="00E02F9B">
      <w:pPr>
        <w:spacing w:after="0"/>
      </w:pPr>
    </w:p>
    <w:p w14:paraId="4276A353" w14:textId="5C646E55" w:rsidR="00E02F9B" w:rsidRDefault="00E02F9B">
      <w:pPr>
        <w:spacing w:after="0"/>
      </w:pPr>
    </w:p>
    <w:p w14:paraId="13E9A227" w14:textId="102E8B33" w:rsidR="00E02F9B" w:rsidRDefault="005A0201">
      <w:pPr>
        <w:spacing w:after="0"/>
      </w:pPr>
      <w:r>
        <w:rPr>
          <w:noProof/>
        </w:rPr>
        <w:lastRenderedPageBreak/>
        <w:drawing>
          <wp:inline distT="0" distB="0" distL="0" distR="0" wp14:anchorId="649ECF82" wp14:editId="5D43E257">
            <wp:extent cx="5943600" cy="648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3-02-22 at 9.35.02 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6489700"/>
                    </a:xfrm>
                    <a:prstGeom prst="rect">
                      <a:avLst/>
                    </a:prstGeom>
                  </pic:spPr>
                </pic:pic>
              </a:graphicData>
            </a:graphic>
          </wp:inline>
        </w:drawing>
      </w:r>
    </w:p>
    <w:p w14:paraId="2D0A2E13" w14:textId="7A96552F" w:rsidR="00E02F9B" w:rsidRDefault="00E02F9B">
      <w:pPr>
        <w:spacing w:after="0"/>
      </w:pPr>
    </w:p>
    <w:p w14:paraId="744ED472" w14:textId="0F391AAB" w:rsidR="00E02F9B" w:rsidRDefault="00E02F9B">
      <w:pPr>
        <w:spacing w:after="0"/>
      </w:pPr>
    </w:p>
    <w:p w14:paraId="1CC0D256" w14:textId="2C51FA45" w:rsidR="00E02F9B" w:rsidRDefault="00E02F9B">
      <w:pPr>
        <w:spacing w:after="0"/>
      </w:pPr>
    </w:p>
    <w:p w14:paraId="5FFAF86A" w14:textId="77777777" w:rsidR="00E02F9B" w:rsidRDefault="00E02F9B">
      <w:pPr>
        <w:spacing w:after="0"/>
      </w:pPr>
    </w:p>
    <w:sectPr w:rsidR="00E02F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400B"/>
    <w:multiLevelType w:val="hybridMultilevel"/>
    <w:tmpl w:val="6B983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B0C1A"/>
    <w:multiLevelType w:val="multilevel"/>
    <w:tmpl w:val="0CB02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F91992"/>
    <w:multiLevelType w:val="hybridMultilevel"/>
    <w:tmpl w:val="5DA8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B28EC"/>
    <w:multiLevelType w:val="hybridMultilevel"/>
    <w:tmpl w:val="2D928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46D4D"/>
    <w:multiLevelType w:val="multilevel"/>
    <w:tmpl w:val="FB38516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98F03CC"/>
    <w:multiLevelType w:val="hybridMultilevel"/>
    <w:tmpl w:val="AF4A40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B2DB2"/>
    <w:multiLevelType w:val="hybridMultilevel"/>
    <w:tmpl w:val="7CB83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823AC6"/>
    <w:multiLevelType w:val="multilevel"/>
    <w:tmpl w:val="0DA83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037358"/>
    <w:multiLevelType w:val="hybridMultilevel"/>
    <w:tmpl w:val="7F0C8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8"/>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40"/>
    <w:rsid w:val="00011EAE"/>
    <w:rsid w:val="0027720C"/>
    <w:rsid w:val="005244CD"/>
    <w:rsid w:val="005A0201"/>
    <w:rsid w:val="00843040"/>
    <w:rsid w:val="00897B15"/>
    <w:rsid w:val="00935B7C"/>
    <w:rsid w:val="00AD71E5"/>
    <w:rsid w:val="00AF7D91"/>
    <w:rsid w:val="00B43CCF"/>
    <w:rsid w:val="00B96029"/>
    <w:rsid w:val="00C443BD"/>
    <w:rsid w:val="00C453FD"/>
    <w:rsid w:val="00E02F9B"/>
    <w:rsid w:val="00ED4AD1"/>
    <w:rsid w:val="00EF5C69"/>
    <w:rsid w:val="00F3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9E22"/>
  <w15:docId w15:val="{A9686D13-5B78-4347-8B47-7137AF30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5A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5A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5A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5A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5A7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5A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5A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5A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E5A7E"/>
    <w:pPr>
      <w:ind w:left="720"/>
      <w:contextualSpacing/>
    </w:pPr>
  </w:style>
  <w:style w:type="character" w:customStyle="1" w:styleId="Heading1Char">
    <w:name w:val="Heading 1 Char"/>
    <w:basedOn w:val="DefaultParagraphFont"/>
    <w:link w:val="Heading1"/>
    <w:uiPriority w:val="9"/>
    <w:rsid w:val="00BE5A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E5A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5A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E5A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5A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5A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5A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5A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5A7E"/>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p16GrWGwc79Q3K668LibUh0hRw==">AMUW2mXMbqIHHJrKd+kmH9NafzgeoglYl6go4phhZoy/Bw3Ld9gmfuHDinY5ZZrqkhxOG+eUznetgjBGghrfLBJmjbcXGJ6y+YedlyF65KYHNLxXI8N6HVk=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1382</Words>
  <Characters>6718</Characters>
  <Application>Microsoft Office Word</Application>
  <DocSecurity>0</DocSecurity>
  <Lines>6718</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Stagoski</dc:creator>
  <cp:lastModifiedBy>Alex Kott</cp:lastModifiedBy>
  <cp:revision>2</cp:revision>
  <dcterms:created xsi:type="dcterms:W3CDTF">2023-02-22T16:58:00Z</dcterms:created>
  <dcterms:modified xsi:type="dcterms:W3CDTF">2023-02-22T16:58:00Z</dcterms:modified>
</cp:coreProperties>
</file>